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ECA1" w14:textId="77777777" w:rsidR="00687719" w:rsidRPr="000C3A42" w:rsidRDefault="00687719" w:rsidP="004852C4">
      <w:pPr>
        <w:widowControl w:val="0"/>
        <w:suppressAutoHyphens/>
        <w:spacing w:after="0" w:line="360" w:lineRule="auto"/>
        <w:jc w:val="both"/>
        <w:rPr>
          <w:rFonts w:ascii="Times New Roman" w:eastAsia="Lucida Sans Unicode" w:hAnsi="Times New Roman" w:cs="Times New Roman"/>
          <w:b/>
          <w:bCs/>
          <w:color w:val="000000" w:themeColor="text1"/>
          <w:sz w:val="24"/>
          <w:szCs w:val="24"/>
          <w:lang w:eastAsia="ar-SA"/>
        </w:rPr>
      </w:pPr>
    </w:p>
    <w:p w14:paraId="74627E4D" w14:textId="7BB5C6F5" w:rsidR="006F0F8C" w:rsidRPr="000C3A42" w:rsidRDefault="00184A52" w:rsidP="00184A52">
      <w:pPr>
        <w:suppressAutoHyphens/>
        <w:spacing w:after="0" w:line="360" w:lineRule="auto"/>
        <w:ind w:left="6381"/>
        <w:jc w:val="right"/>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zh-CN"/>
        </w:rPr>
        <w:t xml:space="preserve">zał. nr </w:t>
      </w:r>
      <w:r w:rsidR="00C237DE">
        <w:rPr>
          <w:rFonts w:ascii="Times New Roman" w:eastAsia="Times New Roman" w:hAnsi="Times New Roman" w:cs="Times New Roman"/>
          <w:color w:val="000000" w:themeColor="text1"/>
          <w:sz w:val="24"/>
          <w:szCs w:val="24"/>
          <w:lang w:eastAsia="zh-CN"/>
        </w:rPr>
        <w:t>2 d</w:t>
      </w:r>
      <w:r>
        <w:rPr>
          <w:rFonts w:ascii="Times New Roman" w:eastAsia="Times New Roman" w:hAnsi="Times New Roman" w:cs="Times New Roman"/>
          <w:color w:val="000000" w:themeColor="text1"/>
          <w:sz w:val="24"/>
          <w:szCs w:val="24"/>
          <w:lang w:eastAsia="zh-CN"/>
        </w:rPr>
        <w:t>o SWZ</w:t>
      </w:r>
    </w:p>
    <w:p w14:paraId="35C5CF81" w14:textId="77777777" w:rsidR="00687719" w:rsidRPr="000C3A42" w:rsidRDefault="00687719" w:rsidP="004852C4">
      <w:pPr>
        <w:widowControl w:val="0"/>
        <w:suppressAutoHyphens/>
        <w:spacing w:after="0" w:line="360" w:lineRule="auto"/>
        <w:jc w:val="both"/>
        <w:rPr>
          <w:rFonts w:ascii="Times New Roman" w:eastAsia="Lucida Sans Unicode" w:hAnsi="Times New Roman" w:cs="Times New Roman"/>
          <w:b/>
          <w:bCs/>
          <w:color w:val="000000" w:themeColor="text1"/>
          <w:sz w:val="24"/>
          <w:szCs w:val="24"/>
          <w:lang w:eastAsia="ar-SA"/>
        </w:rPr>
      </w:pPr>
    </w:p>
    <w:p w14:paraId="00B65AD0" w14:textId="77777777" w:rsidR="00687719" w:rsidRPr="000C3A42" w:rsidRDefault="00687719" w:rsidP="004852C4">
      <w:pPr>
        <w:widowControl w:val="0"/>
        <w:suppressAutoHyphens/>
        <w:spacing w:after="0" w:line="360" w:lineRule="auto"/>
        <w:jc w:val="both"/>
        <w:rPr>
          <w:rFonts w:ascii="Times New Roman" w:eastAsia="Lucida Sans Unicode" w:hAnsi="Times New Roman" w:cs="Times New Roman"/>
          <w:b/>
          <w:bCs/>
          <w:color w:val="000000" w:themeColor="text1"/>
          <w:sz w:val="24"/>
          <w:szCs w:val="24"/>
          <w:lang w:eastAsia="ar-SA"/>
        </w:rPr>
      </w:pPr>
    </w:p>
    <w:p w14:paraId="522EAA4E" w14:textId="2BF2A8AD" w:rsidR="00687719" w:rsidRPr="000C3A42" w:rsidRDefault="00C2539C" w:rsidP="004852C4">
      <w:pPr>
        <w:widowControl w:val="0"/>
        <w:suppressAutoHyphens/>
        <w:spacing w:after="0" w:line="360" w:lineRule="auto"/>
        <w:jc w:val="center"/>
        <w:rPr>
          <w:rFonts w:ascii="Times New Roman" w:eastAsia="Lucida Sans Unicode" w:hAnsi="Times New Roman" w:cs="Times New Roman"/>
          <w:b/>
          <w:bCs/>
          <w:color w:val="000000" w:themeColor="text1"/>
          <w:sz w:val="24"/>
          <w:szCs w:val="24"/>
          <w:lang w:eastAsia="ar-SA"/>
        </w:rPr>
      </w:pPr>
      <w:r>
        <w:rPr>
          <w:rFonts w:ascii="Times New Roman" w:eastAsia="Lucida Sans Unicode" w:hAnsi="Times New Roman" w:cs="Times New Roman"/>
          <w:b/>
          <w:bCs/>
          <w:color w:val="000000" w:themeColor="text1"/>
          <w:sz w:val="24"/>
          <w:szCs w:val="24"/>
          <w:lang w:eastAsia="ar-SA"/>
        </w:rPr>
        <w:t>Opis przedmiotu zamówienia</w:t>
      </w:r>
    </w:p>
    <w:p w14:paraId="1B4A03BA" w14:textId="37437DBA" w:rsidR="00687719" w:rsidRPr="000C3A42" w:rsidRDefault="00521C13" w:rsidP="004852C4">
      <w:pPr>
        <w:widowControl w:val="0"/>
        <w:suppressAutoHyphens/>
        <w:spacing w:after="0" w:line="360" w:lineRule="auto"/>
        <w:jc w:val="center"/>
        <w:rPr>
          <w:rFonts w:ascii="Times New Roman" w:eastAsia="Lucida Sans Unicode" w:hAnsi="Times New Roman" w:cs="Times New Roman"/>
          <w:color w:val="000000" w:themeColor="text1"/>
          <w:sz w:val="24"/>
          <w:szCs w:val="24"/>
          <w:lang w:eastAsia="ar-SA"/>
        </w:rPr>
      </w:pPr>
      <w:r w:rsidRPr="000C3A42">
        <w:rPr>
          <w:rFonts w:ascii="Times New Roman" w:eastAsia="Lucida Sans Unicode" w:hAnsi="Times New Roman" w:cs="Times New Roman"/>
          <w:color w:val="000000" w:themeColor="text1"/>
          <w:sz w:val="24"/>
          <w:szCs w:val="24"/>
          <w:lang w:eastAsia="ar-SA"/>
        </w:rPr>
        <w:t>dotycząc</w:t>
      </w:r>
      <w:r w:rsidR="00C2539C">
        <w:rPr>
          <w:rFonts w:ascii="Times New Roman" w:eastAsia="Lucida Sans Unicode" w:hAnsi="Times New Roman" w:cs="Times New Roman"/>
          <w:color w:val="000000" w:themeColor="text1"/>
          <w:sz w:val="24"/>
          <w:szCs w:val="24"/>
          <w:lang w:eastAsia="ar-SA"/>
        </w:rPr>
        <w:t>y</w:t>
      </w:r>
      <w:r w:rsidRPr="000C3A42">
        <w:rPr>
          <w:rFonts w:ascii="Times New Roman" w:eastAsia="Lucida Sans Unicode" w:hAnsi="Times New Roman" w:cs="Times New Roman"/>
          <w:color w:val="000000" w:themeColor="text1"/>
          <w:sz w:val="24"/>
          <w:szCs w:val="24"/>
          <w:lang w:eastAsia="ar-SA"/>
        </w:rPr>
        <w:t xml:space="preserve"> postępowania o udzielenie zamówienia publicznego na:</w:t>
      </w:r>
    </w:p>
    <w:p w14:paraId="1BEF8D4A" w14:textId="7025E0DE" w:rsidR="002E1292" w:rsidRPr="000C3A42" w:rsidRDefault="00521C13" w:rsidP="004852C4">
      <w:pPr>
        <w:pStyle w:val="NormalnyWeb"/>
        <w:spacing w:after="0" w:line="360" w:lineRule="auto"/>
        <w:jc w:val="center"/>
        <w:rPr>
          <w:b/>
          <w:bCs/>
          <w:color w:val="000000" w:themeColor="text1"/>
        </w:rPr>
      </w:pPr>
      <w:bookmarkStart w:id="0" w:name="__DdeLink__5681_1100321701"/>
      <w:bookmarkStart w:id="1" w:name="__DdeLink__3580_3767658969"/>
      <w:r w:rsidRPr="000C3A42">
        <w:rPr>
          <w:rFonts w:eastAsia="Lucida Sans Unicode"/>
          <w:b/>
          <w:bCs/>
          <w:color w:val="000000" w:themeColor="text1"/>
          <w:lang w:eastAsia="ar-SA"/>
        </w:rPr>
        <w:t>„</w:t>
      </w:r>
      <w:bookmarkStart w:id="2" w:name="_Hlk89930550"/>
      <w:r w:rsidRPr="000C3A42">
        <w:rPr>
          <w:rFonts w:eastAsia="Lucida Sans Unicode"/>
          <w:b/>
          <w:bCs/>
          <w:color w:val="000000" w:themeColor="text1"/>
          <w:lang w:eastAsia="ar-SA"/>
        </w:rPr>
        <w:t>K</w:t>
      </w:r>
      <w:r w:rsidR="004A3F04" w:rsidRPr="000C3A42">
        <w:rPr>
          <w:rFonts w:eastAsia="Lucida Sans Unicode"/>
          <w:b/>
          <w:bCs/>
          <w:color w:val="000000" w:themeColor="text1"/>
          <w:lang w:val="pl" w:eastAsia="ar-SA"/>
        </w:rPr>
        <w:t>ompleksowe</w:t>
      </w:r>
      <w:r w:rsidRPr="000C3A42">
        <w:rPr>
          <w:rFonts w:eastAsia="Lucida Sans Unicode"/>
          <w:b/>
          <w:bCs/>
          <w:color w:val="000000" w:themeColor="text1"/>
          <w:lang w:val="pl" w:eastAsia="ar-SA"/>
        </w:rPr>
        <w:t xml:space="preserve"> odbieranie odpadów komunalnych</w:t>
      </w:r>
      <w:r w:rsidRPr="000C3A42">
        <w:rPr>
          <w:rFonts w:eastAsia="Lucida Sans Unicode"/>
          <w:b/>
          <w:bCs/>
          <w:color w:val="000000" w:themeColor="text1"/>
          <w:lang w:eastAsia="ar-SA"/>
        </w:rPr>
        <w:t xml:space="preserve"> </w:t>
      </w:r>
      <w:r w:rsidRPr="000C3A42">
        <w:rPr>
          <w:rFonts w:eastAsia="Lucida Sans Unicode"/>
          <w:b/>
          <w:bCs/>
          <w:color w:val="000000" w:themeColor="text1"/>
          <w:lang w:val="pl" w:eastAsia="ar-SA"/>
        </w:rPr>
        <w:t xml:space="preserve">z nieruchomości </w:t>
      </w:r>
      <w:r w:rsidR="004A3F04">
        <w:rPr>
          <w:rFonts w:eastAsia="Lucida Sans Unicode"/>
          <w:b/>
          <w:bCs/>
          <w:color w:val="000000" w:themeColor="text1"/>
          <w:lang w:val="pl" w:eastAsia="ar-SA"/>
        </w:rPr>
        <w:t xml:space="preserve">niezamieszkałych </w:t>
      </w:r>
      <w:r w:rsidR="002E1292" w:rsidRPr="000C3A42">
        <w:rPr>
          <w:rFonts w:eastAsia="Lucida Sans Unicode"/>
          <w:b/>
          <w:bCs/>
          <w:color w:val="000000" w:themeColor="text1"/>
          <w:lang w:eastAsia="ar-SA"/>
        </w:rPr>
        <w:t xml:space="preserve">oraz </w:t>
      </w:r>
      <w:r w:rsidR="002E1292" w:rsidRPr="000C3A42">
        <w:rPr>
          <w:b/>
          <w:bCs/>
          <w:color w:val="000000" w:themeColor="text1"/>
        </w:rPr>
        <w:t>prowadzenie</w:t>
      </w:r>
      <w:r w:rsidR="00B75001" w:rsidRPr="000C3A42">
        <w:rPr>
          <w:b/>
          <w:bCs/>
          <w:color w:val="000000" w:themeColor="text1"/>
        </w:rPr>
        <w:t xml:space="preserve"> </w:t>
      </w:r>
      <w:r w:rsidR="0039725D" w:rsidRPr="000C3A42">
        <w:rPr>
          <w:b/>
          <w:bCs/>
          <w:color w:val="000000" w:themeColor="text1"/>
        </w:rPr>
        <w:t>P</w:t>
      </w:r>
      <w:r w:rsidR="002E1292" w:rsidRPr="000C3A42">
        <w:rPr>
          <w:b/>
          <w:bCs/>
          <w:color w:val="000000" w:themeColor="text1"/>
        </w:rPr>
        <w:t xml:space="preserve">unktu </w:t>
      </w:r>
      <w:r w:rsidR="0039725D" w:rsidRPr="000C3A42">
        <w:rPr>
          <w:b/>
          <w:bCs/>
          <w:color w:val="000000" w:themeColor="text1"/>
        </w:rPr>
        <w:t>S</w:t>
      </w:r>
      <w:r w:rsidR="002E1292" w:rsidRPr="000C3A42">
        <w:rPr>
          <w:b/>
          <w:bCs/>
          <w:color w:val="000000" w:themeColor="text1"/>
        </w:rPr>
        <w:t xml:space="preserve">elektywnej </w:t>
      </w:r>
      <w:r w:rsidR="0039725D" w:rsidRPr="000C3A42">
        <w:rPr>
          <w:b/>
          <w:bCs/>
          <w:color w:val="000000" w:themeColor="text1"/>
        </w:rPr>
        <w:t>Z</w:t>
      </w:r>
      <w:r w:rsidR="002E1292" w:rsidRPr="000C3A42">
        <w:rPr>
          <w:b/>
          <w:bCs/>
          <w:color w:val="000000" w:themeColor="text1"/>
        </w:rPr>
        <w:t xml:space="preserve">biórki </w:t>
      </w:r>
      <w:r w:rsidR="0039725D" w:rsidRPr="000C3A42">
        <w:rPr>
          <w:b/>
          <w:bCs/>
          <w:color w:val="000000" w:themeColor="text1"/>
        </w:rPr>
        <w:t>O</w:t>
      </w:r>
      <w:r w:rsidR="002E1292" w:rsidRPr="000C3A42">
        <w:rPr>
          <w:b/>
          <w:bCs/>
          <w:color w:val="000000" w:themeColor="text1"/>
        </w:rPr>
        <w:t xml:space="preserve">dpadów </w:t>
      </w:r>
      <w:r w:rsidR="0039725D" w:rsidRPr="000C3A42">
        <w:rPr>
          <w:b/>
          <w:bCs/>
          <w:color w:val="000000" w:themeColor="text1"/>
        </w:rPr>
        <w:t>K</w:t>
      </w:r>
      <w:r w:rsidR="002E1292" w:rsidRPr="000C3A42">
        <w:rPr>
          <w:b/>
          <w:bCs/>
          <w:color w:val="000000" w:themeColor="text1"/>
        </w:rPr>
        <w:t>omunalnych</w:t>
      </w:r>
      <w:r w:rsidR="0039725D" w:rsidRPr="000C3A42">
        <w:rPr>
          <w:rFonts w:eastAsia="Lucida Sans Unicode"/>
          <w:b/>
          <w:bCs/>
          <w:color w:val="000000" w:themeColor="text1"/>
          <w:lang w:val="pl" w:eastAsia="ar-SA"/>
        </w:rPr>
        <w:t xml:space="preserve"> na terenie Gminy Jedwabno</w:t>
      </w:r>
      <w:r w:rsidR="002E1292" w:rsidRPr="000C3A42">
        <w:rPr>
          <w:b/>
          <w:bCs/>
          <w:color w:val="000000" w:themeColor="text1"/>
        </w:rPr>
        <w:t xml:space="preserve"> w 202</w:t>
      </w:r>
      <w:r w:rsidR="002E29E1" w:rsidRPr="000C3A42">
        <w:rPr>
          <w:b/>
          <w:bCs/>
          <w:color w:val="000000" w:themeColor="text1"/>
        </w:rPr>
        <w:t>2</w:t>
      </w:r>
      <w:r w:rsidR="002E1292" w:rsidRPr="000C3A42">
        <w:rPr>
          <w:b/>
          <w:bCs/>
          <w:color w:val="000000" w:themeColor="text1"/>
        </w:rPr>
        <w:t xml:space="preserve"> roku</w:t>
      </w:r>
      <w:bookmarkEnd w:id="2"/>
      <w:r w:rsidR="002E1292" w:rsidRPr="000C3A42">
        <w:rPr>
          <w:b/>
          <w:bCs/>
          <w:color w:val="000000" w:themeColor="text1"/>
        </w:rPr>
        <w:t>”</w:t>
      </w:r>
    </w:p>
    <w:bookmarkEnd w:id="0"/>
    <w:bookmarkEnd w:id="1"/>
    <w:p w14:paraId="44C2F7D8" w14:textId="5802FE74" w:rsidR="00687719" w:rsidRPr="000C3A42" w:rsidRDefault="00687719" w:rsidP="004852C4">
      <w:pPr>
        <w:widowControl w:val="0"/>
        <w:suppressAutoHyphens/>
        <w:spacing w:after="0" w:line="360" w:lineRule="auto"/>
        <w:jc w:val="both"/>
        <w:rPr>
          <w:rFonts w:ascii="Times New Roman" w:eastAsia="Lucida Sans Unicode" w:hAnsi="Times New Roman" w:cs="Times New Roman"/>
          <w:bCs/>
          <w:color w:val="000000" w:themeColor="text1"/>
          <w:sz w:val="24"/>
          <w:szCs w:val="24"/>
          <w:lang w:eastAsia="ar-SA"/>
        </w:rPr>
      </w:pPr>
    </w:p>
    <w:p w14:paraId="05E89C5C" w14:textId="6DAF695F" w:rsidR="002E29E1" w:rsidRPr="000C3A42" w:rsidRDefault="002E29E1" w:rsidP="004852C4">
      <w:pPr>
        <w:widowControl w:val="0"/>
        <w:suppressAutoHyphens/>
        <w:spacing w:after="0" w:line="360" w:lineRule="auto"/>
        <w:jc w:val="both"/>
        <w:rPr>
          <w:rFonts w:ascii="Times New Roman" w:eastAsia="Lucida Sans Unicode" w:hAnsi="Times New Roman" w:cs="Times New Roman"/>
          <w:color w:val="000000" w:themeColor="text1"/>
          <w:sz w:val="24"/>
          <w:szCs w:val="24"/>
          <w:lang w:eastAsia="ar-SA"/>
        </w:rPr>
      </w:pPr>
      <w:r w:rsidRPr="000C3A42">
        <w:rPr>
          <w:rFonts w:ascii="Times New Roman" w:eastAsia="Lucida Sans Unicode" w:hAnsi="Times New Roman" w:cs="Times New Roman"/>
          <w:color w:val="000000" w:themeColor="text1"/>
          <w:sz w:val="24"/>
          <w:szCs w:val="24"/>
          <w:lang w:eastAsia="ar-SA"/>
        </w:rPr>
        <w:t xml:space="preserve">Wartość zamówienia nie przekracza progów unijnych określonych na podstawie art. 3 </w:t>
      </w:r>
      <w:r w:rsidR="006F0F8C" w:rsidRPr="000C3A42">
        <w:rPr>
          <w:rFonts w:ascii="Times New Roman" w:eastAsia="Lucida Sans Unicode" w:hAnsi="Times New Roman" w:cs="Times New Roman"/>
          <w:color w:val="000000" w:themeColor="text1"/>
          <w:sz w:val="24"/>
          <w:szCs w:val="24"/>
          <w:lang w:eastAsia="ar-SA"/>
        </w:rPr>
        <w:t>ustawy z dnia 11 września 2019 r. prawo zamówień publicznych (Dz. U z 2021 poz. 1129)</w:t>
      </w:r>
    </w:p>
    <w:p w14:paraId="4A3F71A1" w14:textId="77777777" w:rsidR="00687719" w:rsidRPr="000C3A42" w:rsidRDefault="00687719" w:rsidP="004852C4">
      <w:pPr>
        <w:widowControl w:val="0"/>
        <w:suppressAutoHyphens/>
        <w:spacing w:after="0" w:line="360" w:lineRule="auto"/>
        <w:jc w:val="both"/>
        <w:rPr>
          <w:rFonts w:ascii="Times New Roman" w:eastAsia="Lucida Sans Unicode" w:hAnsi="Times New Roman" w:cs="Times New Roman"/>
          <w:b/>
          <w:color w:val="000000" w:themeColor="text1"/>
          <w:sz w:val="24"/>
          <w:szCs w:val="24"/>
          <w:lang w:eastAsia="zh-CN" w:bidi="pl-PL"/>
        </w:rPr>
      </w:pPr>
    </w:p>
    <w:p w14:paraId="65B5D520" w14:textId="4DCAB246" w:rsidR="00687719" w:rsidRPr="000C3A42" w:rsidRDefault="00521C13" w:rsidP="004852C4">
      <w:pPr>
        <w:widowControl w:val="0"/>
        <w:suppressAutoHyphens/>
        <w:spacing w:after="0" w:line="360" w:lineRule="auto"/>
        <w:jc w:val="both"/>
        <w:rPr>
          <w:rFonts w:ascii="Times New Roman" w:eastAsia="Lucida Sans Unicode" w:hAnsi="Times New Roman" w:cs="Times New Roman"/>
          <w:b/>
          <w:color w:val="000000" w:themeColor="text1"/>
          <w:sz w:val="24"/>
          <w:szCs w:val="24"/>
          <w:lang w:eastAsia="zh-CN" w:bidi="pl-PL"/>
        </w:rPr>
      </w:pPr>
      <w:r w:rsidRPr="000C3A42">
        <w:rPr>
          <w:rFonts w:ascii="Times New Roman" w:eastAsia="Lucida Sans Unicode" w:hAnsi="Times New Roman" w:cs="Times New Roman"/>
          <w:b/>
          <w:color w:val="000000" w:themeColor="text1"/>
          <w:sz w:val="24"/>
          <w:szCs w:val="24"/>
          <w:lang w:eastAsia="zh-CN" w:bidi="pl-PL"/>
        </w:rPr>
        <w:t>I</w:t>
      </w:r>
      <w:r w:rsidR="0071479B">
        <w:rPr>
          <w:rFonts w:ascii="Times New Roman" w:eastAsia="Lucida Sans Unicode" w:hAnsi="Times New Roman" w:cs="Times New Roman"/>
          <w:b/>
          <w:color w:val="000000" w:themeColor="text1"/>
          <w:sz w:val="24"/>
          <w:szCs w:val="24"/>
          <w:lang w:eastAsia="zh-CN" w:bidi="pl-PL"/>
        </w:rPr>
        <w:t>II</w:t>
      </w:r>
      <w:r w:rsidRPr="000C3A42">
        <w:rPr>
          <w:rFonts w:ascii="Times New Roman" w:eastAsia="Lucida Sans Unicode" w:hAnsi="Times New Roman" w:cs="Times New Roman"/>
          <w:b/>
          <w:color w:val="000000" w:themeColor="text1"/>
          <w:sz w:val="24"/>
          <w:szCs w:val="24"/>
          <w:lang w:eastAsia="zh-CN" w:bidi="pl-PL"/>
        </w:rPr>
        <w:t xml:space="preserve">. Opis przedmiotu zamówienia </w:t>
      </w:r>
    </w:p>
    <w:p w14:paraId="0BBE1D8C" w14:textId="77777777" w:rsidR="00687719" w:rsidRPr="000C3A42" w:rsidRDefault="00521C13" w:rsidP="004852C4">
      <w:pPr>
        <w:spacing w:after="0" w:line="360" w:lineRule="auto"/>
        <w:jc w:val="both"/>
        <w:rPr>
          <w:rFonts w:ascii="Times New Roman" w:eastAsia="Times New Roman" w:hAnsi="Times New Roman" w:cs="Times New Roman"/>
          <w:b/>
          <w:color w:val="000000" w:themeColor="text1"/>
          <w:sz w:val="24"/>
          <w:szCs w:val="24"/>
        </w:rPr>
      </w:pPr>
      <w:r w:rsidRPr="000C3A42">
        <w:rPr>
          <w:rFonts w:ascii="Times New Roman" w:eastAsia="Times New Roman" w:hAnsi="Times New Roman" w:cs="Times New Roman"/>
          <w:b/>
          <w:color w:val="000000" w:themeColor="text1"/>
          <w:sz w:val="24"/>
          <w:szCs w:val="24"/>
        </w:rPr>
        <w:t>1. Kody CPV:</w:t>
      </w:r>
    </w:p>
    <w:p w14:paraId="17802D13" w14:textId="77777777" w:rsidR="00687719" w:rsidRPr="000C3A42" w:rsidRDefault="00521C13"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- 90500000-2 Usługi związane z odpadami komunalnymi</w:t>
      </w:r>
    </w:p>
    <w:p w14:paraId="2B4DE1A2" w14:textId="77777777" w:rsidR="00687719" w:rsidRPr="000C3A42" w:rsidRDefault="00521C13"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- 90511000-2 Usługi wywozu odpadów,</w:t>
      </w:r>
    </w:p>
    <w:p w14:paraId="65D5D260" w14:textId="77777777" w:rsidR="00687719" w:rsidRPr="000C3A42" w:rsidRDefault="00521C13"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- 90512000-9 Usługi transportu odpadów</w:t>
      </w:r>
    </w:p>
    <w:p w14:paraId="56F49480" w14:textId="77777777" w:rsidR="00A85F74" w:rsidRPr="000C3A42" w:rsidRDefault="00521C13" w:rsidP="004852C4">
      <w:pPr>
        <w:spacing w:after="0" w:line="360" w:lineRule="auto"/>
        <w:jc w:val="both"/>
        <w:rPr>
          <w:rFonts w:ascii="Times New Roman" w:eastAsia="Times New Roman" w:hAnsi="Times New Roman" w:cs="Times New Roman"/>
          <w:bCs/>
          <w:color w:val="000000" w:themeColor="text1"/>
          <w:sz w:val="24"/>
          <w:szCs w:val="24"/>
        </w:rPr>
      </w:pPr>
      <w:r w:rsidRPr="000C3A42">
        <w:rPr>
          <w:rFonts w:ascii="Times New Roman" w:eastAsia="Times New Roman" w:hAnsi="Times New Roman" w:cs="Times New Roman"/>
          <w:color w:val="000000" w:themeColor="text1"/>
          <w:sz w:val="24"/>
          <w:szCs w:val="24"/>
          <w:lang w:eastAsia="zh-CN"/>
        </w:rPr>
        <w:t>- 90513100-7 Usługi wywozu odpadów pochodzących z gospodarstw domowych</w:t>
      </w:r>
    </w:p>
    <w:p w14:paraId="392626E9" w14:textId="1865963F" w:rsidR="00791010" w:rsidRPr="000C3A42" w:rsidRDefault="00A85F74" w:rsidP="004852C4">
      <w:pPr>
        <w:pStyle w:val="NormalnyWeb"/>
        <w:spacing w:after="0" w:line="360" w:lineRule="auto"/>
        <w:jc w:val="both"/>
        <w:rPr>
          <w:rFonts w:eastAsia="Arial, Arial"/>
          <w:b/>
          <w:color w:val="000000" w:themeColor="text1"/>
          <w:lang w:eastAsia="zh-CN"/>
        </w:rPr>
      </w:pPr>
      <w:r w:rsidRPr="000C3A42">
        <w:rPr>
          <w:b/>
          <w:color w:val="000000" w:themeColor="text1"/>
        </w:rPr>
        <w:t>2</w:t>
      </w:r>
      <w:r w:rsidRPr="000C3A42">
        <w:rPr>
          <w:bCs/>
          <w:color w:val="000000" w:themeColor="text1"/>
        </w:rPr>
        <w:t>.</w:t>
      </w:r>
      <w:r w:rsidR="0071479B">
        <w:rPr>
          <w:bCs/>
          <w:color w:val="000000" w:themeColor="text1"/>
        </w:rPr>
        <w:t xml:space="preserve"> </w:t>
      </w:r>
      <w:r w:rsidR="00521C13" w:rsidRPr="000C3A42">
        <w:rPr>
          <w:rFonts w:eastAsia="Arial, Arial"/>
          <w:b/>
          <w:color w:val="000000" w:themeColor="text1"/>
          <w:lang w:eastAsia="zh-CN"/>
        </w:rPr>
        <w:t xml:space="preserve">Przedmiot zamówienia </w:t>
      </w:r>
    </w:p>
    <w:p w14:paraId="62527A43" w14:textId="6C765C57" w:rsidR="00791010" w:rsidRPr="000C3A42" w:rsidRDefault="00521C13" w:rsidP="004852C4">
      <w:pPr>
        <w:pStyle w:val="NormalnyWeb"/>
        <w:spacing w:after="0" w:line="360" w:lineRule="auto"/>
        <w:jc w:val="both"/>
        <w:rPr>
          <w:color w:val="000000" w:themeColor="text1"/>
        </w:rPr>
      </w:pPr>
      <w:r w:rsidRPr="000C3A42">
        <w:rPr>
          <w:color w:val="000000" w:themeColor="text1"/>
          <w:lang w:eastAsia="zh-CN"/>
        </w:rPr>
        <w:t xml:space="preserve">Przedmiotem zamówienia jest </w:t>
      </w:r>
      <w:bookmarkStart w:id="3" w:name="_Hlk58934099"/>
      <w:r w:rsidR="00791010" w:rsidRPr="000C3A42">
        <w:rPr>
          <w:color w:val="000000" w:themeColor="text1"/>
          <w:lang w:eastAsia="zh-CN"/>
        </w:rPr>
        <w:t>„</w:t>
      </w:r>
      <w:bookmarkEnd w:id="3"/>
      <w:r w:rsidR="004A3F04" w:rsidRPr="004A3F04">
        <w:rPr>
          <w:rFonts w:eastAsia="Lucida Sans Unicode"/>
          <w:color w:val="000000" w:themeColor="text1"/>
          <w:lang w:eastAsia="ar-SA"/>
        </w:rPr>
        <w:t>Kompleksowe odbieranie odpadów komunalnych z nieruchomości niezamieszkałych oraz prowadzenie dla tychże nieruchomości Punktu Selektywnej Zbiórki Odpadów Komunalnych na terenie Gminy Jedwabno w 2022 roku</w:t>
      </w:r>
      <w:r w:rsidR="00791010" w:rsidRPr="000C3A42">
        <w:rPr>
          <w:color w:val="000000" w:themeColor="text1"/>
        </w:rPr>
        <w:t>”</w:t>
      </w:r>
    </w:p>
    <w:p w14:paraId="30039F47" w14:textId="77777777" w:rsidR="008658A3" w:rsidRDefault="00791010" w:rsidP="004852C4">
      <w:pPr>
        <w:pStyle w:val="NormalnyWeb"/>
        <w:spacing w:after="0" w:line="360" w:lineRule="auto"/>
        <w:jc w:val="both"/>
        <w:rPr>
          <w:color w:val="000000" w:themeColor="text1"/>
        </w:rPr>
      </w:pPr>
      <w:r w:rsidRPr="000C3A42">
        <w:rPr>
          <w:color w:val="000000" w:themeColor="text1"/>
        </w:rPr>
        <w:t>Zakres zamówienia będzie obejmował odbieranie odpadów komunalnych wytworzonych</w:t>
      </w:r>
      <w:r w:rsidR="007F632A" w:rsidRPr="000C3A42">
        <w:rPr>
          <w:color w:val="000000" w:themeColor="text1"/>
        </w:rPr>
        <w:t xml:space="preserve"> na terenie Gminy Jedwabno i ich transportu do miejsca zagospodarowania:</w:t>
      </w:r>
    </w:p>
    <w:p w14:paraId="26401F81" w14:textId="1602365F" w:rsidR="007F632A" w:rsidRPr="000C3A42" w:rsidRDefault="007F632A" w:rsidP="004852C4">
      <w:pPr>
        <w:pStyle w:val="NormalnyWeb"/>
        <w:spacing w:after="0" w:line="360" w:lineRule="auto"/>
        <w:jc w:val="both"/>
        <w:rPr>
          <w:color w:val="000000" w:themeColor="text1"/>
        </w:rPr>
      </w:pPr>
      <w:r w:rsidRPr="000C3A42">
        <w:rPr>
          <w:color w:val="000000" w:themeColor="text1"/>
        </w:rPr>
        <w:t>-</w:t>
      </w:r>
      <w:r w:rsidR="008658A3">
        <w:rPr>
          <w:color w:val="000000" w:themeColor="text1"/>
        </w:rPr>
        <w:t xml:space="preserve"> </w:t>
      </w:r>
      <w:r w:rsidRPr="000C3A42">
        <w:rPr>
          <w:color w:val="000000" w:themeColor="text1"/>
        </w:rPr>
        <w:t xml:space="preserve">pochodzących </w:t>
      </w:r>
      <w:r w:rsidR="0041664F" w:rsidRPr="000C3A42">
        <w:rPr>
          <w:color w:val="000000" w:themeColor="text1"/>
        </w:rPr>
        <w:t>od właścicieli nieruchomości, na których nie zamieszkują mieszkańcy, a powstają odpady komunalne (instytucji użyteczności publicznej, zakładów pracy, obiektów dzielności gospodarczej</w:t>
      </w:r>
      <w:r w:rsidR="00686C6A" w:rsidRPr="000C3A42">
        <w:rPr>
          <w:color w:val="000000" w:themeColor="text1"/>
        </w:rPr>
        <w:t xml:space="preserve">, obiektów turystycznych </w:t>
      </w:r>
      <w:r w:rsidR="0041664F" w:rsidRPr="000C3A42">
        <w:rPr>
          <w:color w:val="000000" w:themeColor="text1"/>
        </w:rPr>
        <w:t>itp.)</w:t>
      </w:r>
    </w:p>
    <w:p w14:paraId="2E026D1E" w14:textId="6839BBBE" w:rsidR="00F21903" w:rsidRPr="000C3A42" w:rsidRDefault="0041664F" w:rsidP="004852C4">
      <w:pPr>
        <w:pStyle w:val="NormalnyWeb"/>
        <w:spacing w:after="0" w:line="360" w:lineRule="auto"/>
        <w:jc w:val="both"/>
        <w:rPr>
          <w:color w:val="000000" w:themeColor="text1"/>
        </w:rPr>
      </w:pPr>
      <w:r w:rsidRPr="000C3A42">
        <w:rPr>
          <w:color w:val="000000" w:themeColor="text1"/>
        </w:rPr>
        <w:t>- z nieruchomości letniskowych lub innych nieruchomości wykorzystywanych na cele rekreacyjno-wypoczynkowe.</w:t>
      </w:r>
      <w:r w:rsidR="004852C4" w:rsidRPr="000C3A42">
        <w:rPr>
          <w:color w:val="000000" w:themeColor="text1"/>
        </w:rPr>
        <w:t xml:space="preserve"> </w:t>
      </w:r>
      <w:r w:rsidRPr="000C3A42">
        <w:rPr>
          <w:color w:val="000000" w:themeColor="text1"/>
        </w:rPr>
        <w:t>Na powyższych nieruchomościach obowiązywać będzie system mieszany, tzn. workowo – pojemnikowy odbiór odpadów komunalnych.</w:t>
      </w:r>
    </w:p>
    <w:p w14:paraId="7EE2D747" w14:textId="2E166C1F" w:rsidR="00D04F7D" w:rsidRPr="000C3A42" w:rsidRDefault="00D04F7D" w:rsidP="004852C4">
      <w:pPr>
        <w:spacing w:after="0" w:line="360" w:lineRule="auto"/>
        <w:ind w:firstLine="709"/>
        <w:jc w:val="both"/>
        <w:rPr>
          <w:rFonts w:ascii="Times New Roman" w:eastAsia="Andale Sans UI" w:hAnsi="Times New Roman" w:cs="Times New Roman"/>
          <w:color w:val="000000" w:themeColor="text1"/>
          <w:kern w:val="2"/>
          <w:sz w:val="24"/>
          <w:szCs w:val="24"/>
        </w:rPr>
      </w:pPr>
      <w:r w:rsidRPr="000C3A42">
        <w:rPr>
          <w:rFonts w:ascii="Times New Roman" w:eastAsia="Andale Sans UI" w:hAnsi="Times New Roman" w:cs="Times New Roman"/>
          <w:color w:val="000000" w:themeColor="text1"/>
          <w:kern w:val="2"/>
          <w:sz w:val="24"/>
          <w:szCs w:val="24"/>
        </w:rPr>
        <w:lastRenderedPageBreak/>
        <w:t>Zbiórka,</w:t>
      </w:r>
      <w:r w:rsidR="00485EC2" w:rsidRPr="000C3A42">
        <w:rPr>
          <w:rFonts w:ascii="Times New Roman" w:eastAsia="Andale Sans UI" w:hAnsi="Times New Roman" w:cs="Times New Roman"/>
          <w:color w:val="000000" w:themeColor="text1"/>
          <w:kern w:val="2"/>
          <w:sz w:val="24"/>
          <w:szCs w:val="24"/>
        </w:rPr>
        <w:t xml:space="preserve"> (wywóz) zagospodarowanie </w:t>
      </w:r>
      <w:r w:rsidRPr="000C3A42">
        <w:rPr>
          <w:rFonts w:ascii="Times New Roman" w:eastAsia="Andale Sans UI" w:hAnsi="Times New Roman" w:cs="Times New Roman"/>
          <w:color w:val="000000" w:themeColor="text1"/>
          <w:kern w:val="2"/>
          <w:sz w:val="24"/>
          <w:szCs w:val="24"/>
        </w:rPr>
        <w:t xml:space="preserve">odpadów </w:t>
      </w:r>
      <w:r w:rsidR="00485EC2" w:rsidRPr="000C3A42">
        <w:rPr>
          <w:rFonts w:ascii="Times New Roman" w:eastAsia="Andale Sans UI" w:hAnsi="Times New Roman" w:cs="Times New Roman"/>
          <w:color w:val="000000" w:themeColor="text1"/>
          <w:kern w:val="2"/>
          <w:sz w:val="24"/>
          <w:szCs w:val="24"/>
        </w:rPr>
        <w:t xml:space="preserve">komunalnych </w:t>
      </w:r>
      <w:r w:rsidRPr="000C3A42">
        <w:rPr>
          <w:rFonts w:ascii="Times New Roman" w:eastAsia="Andale Sans UI" w:hAnsi="Times New Roman" w:cs="Times New Roman"/>
          <w:color w:val="000000" w:themeColor="text1"/>
          <w:kern w:val="2"/>
          <w:sz w:val="24"/>
          <w:szCs w:val="24"/>
        </w:rPr>
        <w:t>i prowadzenie Punktu Selektywnej Zbiórki Odpadów Komunalnych</w:t>
      </w:r>
      <w:r w:rsidR="00485EC2" w:rsidRPr="000C3A42">
        <w:rPr>
          <w:rFonts w:ascii="Times New Roman" w:eastAsia="Andale Sans UI" w:hAnsi="Times New Roman" w:cs="Times New Roman"/>
          <w:color w:val="000000" w:themeColor="text1"/>
          <w:kern w:val="2"/>
          <w:sz w:val="24"/>
          <w:szCs w:val="24"/>
        </w:rPr>
        <w:t xml:space="preserve"> wraz z zagospodarowanie</w:t>
      </w:r>
      <w:r w:rsidR="006F0F8C" w:rsidRPr="000C3A42">
        <w:rPr>
          <w:rFonts w:ascii="Times New Roman" w:eastAsia="Andale Sans UI" w:hAnsi="Times New Roman" w:cs="Times New Roman"/>
          <w:color w:val="000000" w:themeColor="text1"/>
          <w:kern w:val="2"/>
          <w:sz w:val="24"/>
          <w:szCs w:val="24"/>
        </w:rPr>
        <w:t>m</w:t>
      </w:r>
      <w:r w:rsidR="00485EC2" w:rsidRPr="000C3A42">
        <w:rPr>
          <w:rFonts w:ascii="Times New Roman" w:eastAsia="Andale Sans UI" w:hAnsi="Times New Roman" w:cs="Times New Roman"/>
          <w:color w:val="000000" w:themeColor="text1"/>
          <w:kern w:val="2"/>
          <w:sz w:val="24"/>
          <w:szCs w:val="24"/>
        </w:rPr>
        <w:t xml:space="preserve"> odebranych odpadów komunalnych</w:t>
      </w:r>
      <w:r w:rsidRPr="000C3A42">
        <w:rPr>
          <w:rFonts w:ascii="Times New Roman" w:eastAsia="Andale Sans UI" w:hAnsi="Times New Roman" w:cs="Times New Roman"/>
          <w:color w:val="000000" w:themeColor="text1"/>
          <w:kern w:val="2"/>
          <w:sz w:val="24"/>
          <w:szCs w:val="24"/>
        </w:rPr>
        <w:t xml:space="preserve"> powinno odbywać się zgodnie z wytycznymi aktualnego Wojewódzkiego Planu Gospodarki Odpadami dla Województwa Warmińsko-Mazurskiego oraz przepisami prawa polskiego.</w:t>
      </w:r>
    </w:p>
    <w:p w14:paraId="5A7A27AB" w14:textId="77777777" w:rsidR="0041664F" w:rsidRPr="000C3A42" w:rsidRDefault="00A85F74" w:rsidP="004852C4">
      <w:pPr>
        <w:spacing w:after="0" w:line="360" w:lineRule="auto"/>
        <w:jc w:val="both"/>
        <w:rPr>
          <w:rFonts w:ascii="Times New Roman" w:eastAsia="Times New Roman" w:hAnsi="Times New Roman" w:cs="Times New Roman"/>
          <w:b/>
          <w:bCs/>
          <w:color w:val="000000" w:themeColor="text1"/>
          <w:sz w:val="24"/>
          <w:szCs w:val="24"/>
          <w:lang w:eastAsia="zh-CN"/>
        </w:rPr>
      </w:pPr>
      <w:r w:rsidRPr="000C3A42">
        <w:rPr>
          <w:rFonts w:ascii="Times New Roman" w:eastAsia="Times New Roman" w:hAnsi="Times New Roman" w:cs="Times New Roman"/>
          <w:b/>
          <w:bCs/>
          <w:color w:val="000000" w:themeColor="text1"/>
          <w:sz w:val="24"/>
          <w:szCs w:val="24"/>
          <w:lang w:eastAsia="zh-CN"/>
        </w:rPr>
        <w:t>3.</w:t>
      </w:r>
      <w:r w:rsidR="00521C13" w:rsidRPr="000C3A42">
        <w:rPr>
          <w:rFonts w:ascii="Times New Roman" w:eastAsia="Times New Roman" w:hAnsi="Times New Roman" w:cs="Times New Roman"/>
          <w:b/>
          <w:bCs/>
          <w:color w:val="000000" w:themeColor="text1"/>
          <w:sz w:val="24"/>
          <w:szCs w:val="24"/>
          <w:lang w:eastAsia="zh-CN"/>
        </w:rPr>
        <w:t>Odbiór odpadów</w:t>
      </w:r>
      <w:r w:rsidR="00514CA6" w:rsidRPr="000C3A42">
        <w:rPr>
          <w:rFonts w:ascii="Times New Roman" w:eastAsia="Times New Roman" w:hAnsi="Times New Roman" w:cs="Times New Roman"/>
          <w:b/>
          <w:bCs/>
          <w:color w:val="000000" w:themeColor="text1"/>
          <w:sz w:val="24"/>
          <w:szCs w:val="24"/>
          <w:lang w:eastAsia="zh-CN"/>
        </w:rPr>
        <w:t xml:space="preserve"> </w:t>
      </w:r>
    </w:p>
    <w:p w14:paraId="5D5A2875" w14:textId="77777777" w:rsidR="00687719" w:rsidRPr="000C3A42" w:rsidRDefault="00521C13" w:rsidP="004852C4">
      <w:pPr>
        <w:spacing w:after="0" w:line="360" w:lineRule="auto"/>
        <w:jc w:val="both"/>
        <w:rPr>
          <w:rFonts w:ascii="Times New Roman" w:hAnsi="Times New Roman" w:cs="Times New Roman"/>
          <w:color w:val="000000" w:themeColor="text1"/>
          <w:sz w:val="24"/>
          <w:szCs w:val="24"/>
        </w:rPr>
      </w:pPr>
      <w:r w:rsidRPr="000C3A42">
        <w:rPr>
          <w:rFonts w:ascii="Times New Roman" w:eastAsia="Times New Roman" w:hAnsi="Times New Roman" w:cs="Times New Roman"/>
          <w:b/>
          <w:bCs/>
          <w:color w:val="000000" w:themeColor="text1"/>
          <w:sz w:val="24"/>
          <w:szCs w:val="24"/>
          <w:lang w:eastAsia="zh-CN"/>
        </w:rPr>
        <w:t>3.1. Zmieszane odpady komunalne</w:t>
      </w:r>
    </w:p>
    <w:p w14:paraId="1334690F" w14:textId="2E2F8E32" w:rsidR="001B292A" w:rsidRPr="000C3A42" w:rsidRDefault="001D2341" w:rsidP="004852C4">
      <w:pPr>
        <w:widowControl w:val="0"/>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 xml:space="preserve">Zmieszane odpady komunalne gromadzone będą w oznakowanych </w:t>
      </w:r>
      <w:r w:rsidR="005D1396" w:rsidRPr="000C3A42">
        <w:rPr>
          <w:rFonts w:ascii="Times New Roman" w:eastAsia="Times New Roman" w:hAnsi="Times New Roman" w:cs="Times New Roman"/>
          <w:color w:val="000000" w:themeColor="text1"/>
          <w:sz w:val="24"/>
          <w:szCs w:val="24"/>
          <w:lang w:eastAsia="zh-CN"/>
        </w:rPr>
        <w:t xml:space="preserve">w sposób czytelny </w:t>
      </w:r>
      <w:r w:rsidRPr="000C3A42">
        <w:rPr>
          <w:rFonts w:ascii="Times New Roman" w:eastAsia="Times New Roman" w:hAnsi="Times New Roman" w:cs="Times New Roman"/>
          <w:color w:val="000000" w:themeColor="text1"/>
          <w:sz w:val="24"/>
          <w:szCs w:val="24"/>
          <w:lang w:eastAsia="zh-CN"/>
        </w:rPr>
        <w:t>pojemnikach lub workach.</w:t>
      </w:r>
      <w:r w:rsidR="00C73363" w:rsidRPr="000C3A42">
        <w:rPr>
          <w:rFonts w:ascii="Times New Roman" w:eastAsia="Times New Roman" w:hAnsi="Times New Roman" w:cs="Times New Roman"/>
          <w:color w:val="000000" w:themeColor="text1"/>
          <w:sz w:val="24"/>
          <w:szCs w:val="24"/>
          <w:lang w:eastAsia="zh-CN"/>
        </w:rPr>
        <w:t xml:space="preserve"> Dodatkowo wprowadza się </w:t>
      </w:r>
      <w:r w:rsidR="00C73363" w:rsidRPr="000C3A42">
        <w:rPr>
          <w:rFonts w:ascii="Times New Roman" w:eastAsia="Times New Roman" w:hAnsi="Times New Roman" w:cs="Times New Roman"/>
          <w:color w:val="000000" w:themeColor="text1"/>
          <w:sz w:val="24"/>
          <w:szCs w:val="24"/>
          <w:lang w:eastAsia="pl-PL"/>
        </w:rPr>
        <w:t>indywidualny system identyfikacji pojemników oraz worków na odpady zmieszane za pomocą etykiet z kodami kreskowymi</w:t>
      </w:r>
      <w:r w:rsidR="00C73363" w:rsidRPr="000C3A42">
        <w:rPr>
          <w:rFonts w:ascii="Times New Roman" w:eastAsia="Times New Roman" w:hAnsi="Times New Roman" w:cs="Times New Roman"/>
          <w:color w:val="000000" w:themeColor="text1"/>
          <w:sz w:val="24"/>
          <w:szCs w:val="24"/>
          <w:lang w:eastAsia="zh-CN"/>
        </w:rPr>
        <w:t xml:space="preserve">. </w:t>
      </w:r>
      <w:r w:rsidR="00C73363" w:rsidRPr="000C3A42">
        <w:rPr>
          <w:rFonts w:ascii="Times New Roman" w:eastAsia="Times New Roman" w:hAnsi="Times New Roman" w:cs="Times New Roman"/>
          <w:color w:val="000000" w:themeColor="text1"/>
          <w:sz w:val="24"/>
          <w:szCs w:val="24"/>
          <w:lang w:eastAsia="pl-PL"/>
        </w:rPr>
        <w:t>Etykiet</w:t>
      </w:r>
      <w:r w:rsidR="00AC6FD2">
        <w:rPr>
          <w:rFonts w:ascii="Times New Roman" w:eastAsia="Times New Roman" w:hAnsi="Times New Roman" w:cs="Times New Roman"/>
          <w:color w:val="000000" w:themeColor="text1"/>
          <w:sz w:val="24"/>
          <w:szCs w:val="24"/>
          <w:lang w:eastAsia="pl-PL"/>
        </w:rPr>
        <w:t>y</w:t>
      </w:r>
      <w:r w:rsidR="00C73363" w:rsidRPr="000C3A42">
        <w:rPr>
          <w:rFonts w:ascii="Times New Roman" w:eastAsia="Times New Roman" w:hAnsi="Times New Roman" w:cs="Times New Roman"/>
          <w:color w:val="000000" w:themeColor="text1"/>
          <w:sz w:val="24"/>
          <w:szCs w:val="24"/>
          <w:lang w:eastAsia="pl-PL"/>
        </w:rPr>
        <w:t xml:space="preserve"> z kodami kreskowymi </w:t>
      </w:r>
      <w:r w:rsidR="0085231F" w:rsidRPr="000C3A42">
        <w:rPr>
          <w:rFonts w:ascii="Times New Roman" w:eastAsia="Times New Roman" w:hAnsi="Times New Roman" w:cs="Times New Roman"/>
          <w:color w:val="000000" w:themeColor="text1"/>
          <w:sz w:val="24"/>
          <w:szCs w:val="24"/>
          <w:lang w:eastAsia="pl-PL"/>
        </w:rPr>
        <w:t>zapewni Zamawiający</w:t>
      </w:r>
      <w:r w:rsidR="00443178" w:rsidRPr="000C3A42">
        <w:rPr>
          <w:rFonts w:ascii="Times New Roman" w:eastAsia="Times New Roman" w:hAnsi="Times New Roman" w:cs="Times New Roman"/>
          <w:color w:val="000000" w:themeColor="text1"/>
          <w:sz w:val="24"/>
          <w:szCs w:val="24"/>
          <w:lang w:eastAsia="pl-PL"/>
        </w:rPr>
        <w:t xml:space="preserve"> dla nieruchomości </w:t>
      </w:r>
      <w:r w:rsidR="005261AF">
        <w:rPr>
          <w:rFonts w:ascii="Times New Roman" w:eastAsia="Times New Roman" w:hAnsi="Times New Roman" w:cs="Times New Roman"/>
          <w:color w:val="000000" w:themeColor="text1"/>
          <w:sz w:val="24"/>
          <w:szCs w:val="24"/>
          <w:lang w:eastAsia="pl-PL"/>
        </w:rPr>
        <w:t>na których nie zamieszkują mieszkańcy</w:t>
      </w:r>
      <w:r w:rsidR="00443178" w:rsidRPr="000C3A42">
        <w:rPr>
          <w:rFonts w:ascii="Times New Roman" w:eastAsia="Times New Roman" w:hAnsi="Times New Roman" w:cs="Times New Roman"/>
          <w:color w:val="000000" w:themeColor="text1"/>
          <w:sz w:val="24"/>
          <w:szCs w:val="24"/>
          <w:lang w:eastAsia="pl-PL"/>
        </w:rPr>
        <w:t xml:space="preserve"> w tym </w:t>
      </w:r>
      <w:r w:rsidR="00443178" w:rsidRPr="000C3A42">
        <w:rPr>
          <w:rFonts w:ascii="Times New Roman" w:eastAsia="Times New Roman" w:hAnsi="Times New Roman" w:cs="Times New Roman"/>
          <w:color w:val="000000" w:themeColor="text1"/>
          <w:sz w:val="24"/>
          <w:szCs w:val="24"/>
          <w:lang w:eastAsia="zh-CN"/>
        </w:rPr>
        <w:t>domków letniskowych oraz innych nieruchomości wykorzystywan</w:t>
      </w:r>
      <w:r w:rsidR="009A5AC2">
        <w:rPr>
          <w:rFonts w:ascii="Times New Roman" w:eastAsia="Times New Roman" w:hAnsi="Times New Roman" w:cs="Times New Roman"/>
          <w:color w:val="000000" w:themeColor="text1"/>
          <w:sz w:val="24"/>
          <w:szCs w:val="24"/>
          <w:lang w:eastAsia="zh-CN"/>
        </w:rPr>
        <w:t>ych</w:t>
      </w:r>
      <w:r w:rsidR="00443178" w:rsidRPr="000C3A42">
        <w:rPr>
          <w:rFonts w:ascii="Times New Roman" w:eastAsia="Times New Roman" w:hAnsi="Times New Roman" w:cs="Times New Roman"/>
          <w:color w:val="000000" w:themeColor="text1"/>
          <w:sz w:val="24"/>
          <w:szCs w:val="24"/>
          <w:lang w:eastAsia="zh-CN"/>
        </w:rPr>
        <w:t xml:space="preserve"> na cele rekreacyjno-wypoczynkowe </w:t>
      </w:r>
      <w:r w:rsidR="00C73363" w:rsidRPr="000C3A42">
        <w:rPr>
          <w:rFonts w:ascii="Times New Roman" w:eastAsia="Times New Roman" w:hAnsi="Times New Roman" w:cs="Times New Roman"/>
          <w:color w:val="000000" w:themeColor="text1"/>
          <w:sz w:val="24"/>
          <w:szCs w:val="24"/>
          <w:lang w:eastAsia="pl-PL"/>
        </w:rPr>
        <w:t xml:space="preserve">związanych </w:t>
      </w:r>
      <w:r w:rsidR="009A5AC2">
        <w:rPr>
          <w:rFonts w:ascii="Times New Roman" w:eastAsia="Times New Roman" w:hAnsi="Times New Roman" w:cs="Times New Roman"/>
          <w:color w:val="000000" w:themeColor="text1"/>
          <w:sz w:val="24"/>
          <w:szCs w:val="24"/>
          <w:lang w:eastAsia="pl-PL"/>
        </w:rPr>
        <w:t>deklaracjami</w:t>
      </w:r>
      <w:r w:rsidR="00C73363" w:rsidRPr="000C3A42">
        <w:rPr>
          <w:rFonts w:ascii="Times New Roman" w:eastAsia="Times New Roman" w:hAnsi="Times New Roman" w:cs="Times New Roman"/>
          <w:color w:val="000000" w:themeColor="text1"/>
          <w:sz w:val="24"/>
          <w:szCs w:val="24"/>
          <w:lang w:eastAsia="pl-PL"/>
        </w:rPr>
        <w:t xml:space="preserve"> o odbiór odpadów komunalnych z Urzędem Gminy Jedwabno. W kodzie kreskowym </w:t>
      </w:r>
      <w:r w:rsidR="00443178" w:rsidRPr="000C3A42">
        <w:rPr>
          <w:rFonts w:ascii="Times New Roman" w:eastAsia="Times New Roman" w:hAnsi="Times New Roman" w:cs="Times New Roman"/>
          <w:color w:val="000000" w:themeColor="text1"/>
          <w:sz w:val="24"/>
          <w:szCs w:val="24"/>
          <w:lang w:eastAsia="pl-PL"/>
        </w:rPr>
        <w:t>będą</w:t>
      </w:r>
      <w:r w:rsidR="00C73363" w:rsidRPr="000C3A42">
        <w:rPr>
          <w:rFonts w:ascii="Times New Roman" w:eastAsia="Times New Roman" w:hAnsi="Times New Roman" w:cs="Times New Roman"/>
          <w:color w:val="000000" w:themeColor="text1"/>
          <w:sz w:val="24"/>
          <w:szCs w:val="24"/>
          <w:lang w:eastAsia="pl-PL"/>
        </w:rPr>
        <w:t xml:space="preserve"> zaszyfrowane informacje takie jak: nazwa kontrahenta i adres nieruchomości, pojemność worka/pojemnika oraz rodzaj odpadów tj. </w:t>
      </w:r>
      <w:r w:rsidR="00443178" w:rsidRPr="000C3A42">
        <w:rPr>
          <w:rFonts w:ascii="Times New Roman" w:eastAsia="Times New Roman" w:hAnsi="Times New Roman" w:cs="Times New Roman"/>
          <w:color w:val="000000" w:themeColor="text1"/>
          <w:sz w:val="24"/>
          <w:szCs w:val="24"/>
          <w:lang w:eastAsia="pl-PL"/>
        </w:rPr>
        <w:t>odpady</w:t>
      </w:r>
      <w:r w:rsidR="00C73363" w:rsidRPr="000C3A42">
        <w:rPr>
          <w:rFonts w:ascii="Times New Roman" w:eastAsia="Times New Roman" w:hAnsi="Times New Roman" w:cs="Times New Roman"/>
          <w:color w:val="000000" w:themeColor="text1"/>
          <w:sz w:val="24"/>
          <w:szCs w:val="24"/>
          <w:lang w:eastAsia="pl-PL"/>
        </w:rPr>
        <w:t xml:space="preserve"> </w:t>
      </w:r>
      <w:r w:rsidR="00443178" w:rsidRPr="000C3A42">
        <w:rPr>
          <w:rFonts w:ascii="Times New Roman" w:eastAsia="Times New Roman" w:hAnsi="Times New Roman" w:cs="Times New Roman"/>
          <w:color w:val="000000" w:themeColor="text1"/>
          <w:sz w:val="24"/>
          <w:szCs w:val="24"/>
          <w:lang w:eastAsia="pl-PL"/>
        </w:rPr>
        <w:t>zmieszane</w:t>
      </w:r>
      <w:r w:rsidR="00C73363" w:rsidRPr="000C3A42">
        <w:rPr>
          <w:rFonts w:ascii="Times New Roman" w:eastAsia="Times New Roman" w:hAnsi="Times New Roman" w:cs="Times New Roman"/>
          <w:color w:val="000000" w:themeColor="text1"/>
          <w:sz w:val="24"/>
          <w:szCs w:val="24"/>
          <w:lang w:eastAsia="pl-PL"/>
        </w:rPr>
        <w:t>. Każda etykietka jednoznacznie identyfikuje posesję/podmiot z odebranymi odpadami</w:t>
      </w:r>
      <w:r w:rsidR="00443178" w:rsidRPr="000C3A42">
        <w:rPr>
          <w:rFonts w:ascii="Times New Roman" w:eastAsia="Times New Roman" w:hAnsi="Times New Roman" w:cs="Times New Roman"/>
          <w:color w:val="000000" w:themeColor="text1"/>
          <w:sz w:val="24"/>
          <w:szCs w:val="24"/>
          <w:lang w:eastAsia="zh-CN"/>
        </w:rPr>
        <w:t xml:space="preserve">. </w:t>
      </w:r>
      <w:r w:rsidRPr="000C3A42">
        <w:rPr>
          <w:rFonts w:ascii="Times New Roman" w:eastAsia="Times New Roman" w:hAnsi="Times New Roman" w:cs="Times New Roman"/>
          <w:color w:val="000000" w:themeColor="text1"/>
          <w:sz w:val="24"/>
          <w:szCs w:val="24"/>
          <w:lang w:eastAsia="zh-CN"/>
        </w:rPr>
        <w:t xml:space="preserve">Wyposażenie w pojemniki służące do zbierania odpadów komunalnych należy do Właścicieli nieruchomości. Do zbierania niesegregowanych (zmieszanych) odpadów komunalnych na terenie nieruchomości </w:t>
      </w:r>
      <w:r w:rsidR="009A5AC2">
        <w:rPr>
          <w:rFonts w:ascii="Times New Roman" w:eastAsia="Times New Roman" w:hAnsi="Times New Roman" w:cs="Times New Roman"/>
          <w:color w:val="000000" w:themeColor="text1"/>
          <w:sz w:val="24"/>
          <w:szCs w:val="24"/>
          <w:lang w:eastAsia="zh-CN"/>
        </w:rPr>
        <w:t>na których nie zamieszkują mieszkańcy</w:t>
      </w:r>
      <w:r w:rsidR="00073951" w:rsidRPr="000C3A42">
        <w:rPr>
          <w:rFonts w:ascii="Times New Roman" w:eastAsia="Times New Roman" w:hAnsi="Times New Roman" w:cs="Times New Roman"/>
          <w:color w:val="000000" w:themeColor="text1"/>
          <w:sz w:val="24"/>
          <w:szCs w:val="24"/>
          <w:lang w:eastAsia="zh-CN"/>
        </w:rPr>
        <w:t xml:space="preserve"> </w:t>
      </w:r>
      <w:r w:rsidR="009A5AC2">
        <w:rPr>
          <w:rFonts w:ascii="Times New Roman" w:eastAsia="Times New Roman" w:hAnsi="Times New Roman" w:cs="Times New Roman"/>
          <w:color w:val="000000" w:themeColor="text1"/>
          <w:sz w:val="24"/>
          <w:szCs w:val="24"/>
          <w:lang w:eastAsia="zh-CN"/>
        </w:rPr>
        <w:t xml:space="preserve">w tym </w:t>
      </w:r>
      <w:r w:rsidR="00866B6C" w:rsidRPr="000C3A42">
        <w:rPr>
          <w:rFonts w:ascii="Times New Roman" w:eastAsia="Times New Roman" w:hAnsi="Times New Roman" w:cs="Times New Roman"/>
          <w:color w:val="000000" w:themeColor="text1"/>
          <w:sz w:val="24"/>
          <w:szCs w:val="24"/>
          <w:lang w:eastAsia="zh-CN"/>
        </w:rPr>
        <w:t>domków letniskowych oraz innych nieruchomości wykorzystywan</w:t>
      </w:r>
      <w:r w:rsidR="00866B6C">
        <w:rPr>
          <w:rFonts w:ascii="Times New Roman" w:eastAsia="Times New Roman" w:hAnsi="Times New Roman" w:cs="Times New Roman"/>
          <w:color w:val="000000" w:themeColor="text1"/>
          <w:sz w:val="24"/>
          <w:szCs w:val="24"/>
          <w:lang w:eastAsia="zh-CN"/>
        </w:rPr>
        <w:t>ych</w:t>
      </w:r>
      <w:r w:rsidR="00866B6C" w:rsidRPr="000C3A42">
        <w:rPr>
          <w:rFonts w:ascii="Times New Roman" w:eastAsia="Times New Roman" w:hAnsi="Times New Roman" w:cs="Times New Roman"/>
          <w:color w:val="000000" w:themeColor="text1"/>
          <w:sz w:val="24"/>
          <w:szCs w:val="24"/>
          <w:lang w:eastAsia="zh-CN"/>
        </w:rPr>
        <w:t xml:space="preserve"> na cele rekreacyjno-wypoczynkowe </w:t>
      </w:r>
      <w:r w:rsidRPr="000C3A42">
        <w:rPr>
          <w:rFonts w:ascii="Times New Roman" w:eastAsia="Times New Roman" w:hAnsi="Times New Roman" w:cs="Times New Roman"/>
          <w:color w:val="000000" w:themeColor="text1"/>
          <w:sz w:val="24"/>
          <w:szCs w:val="24"/>
          <w:lang w:eastAsia="zh-CN"/>
        </w:rPr>
        <w:t>w Gminie Jedwabno przeznaczone są pojemniki o pojemnościach: 120 litrów, 240 litrów, 1.100 litrów</w:t>
      </w:r>
      <w:r w:rsidR="00866B6C">
        <w:rPr>
          <w:rFonts w:ascii="Times New Roman" w:eastAsia="Times New Roman" w:hAnsi="Times New Roman" w:cs="Times New Roman"/>
          <w:color w:val="000000" w:themeColor="text1"/>
          <w:sz w:val="24"/>
          <w:szCs w:val="24"/>
          <w:lang w:eastAsia="zh-CN"/>
        </w:rPr>
        <w:t>.</w:t>
      </w:r>
      <w:r w:rsidR="00073951" w:rsidRPr="000C3A42">
        <w:rPr>
          <w:rFonts w:ascii="Times New Roman" w:eastAsia="Andale Sans UI" w:hAnsi="Times New Roman" w:cs="Times New Roman"/>
          <w:color w:val="000000" w:themeColor="text1"/>
          <w:kern w:val="2"/>
          <w:sz w:val="24"/>
          <w:szCs w:val="24"/>
        </w:rPr>
        <w:t xml:space="preserve"> </w:t>
      </w:r>
      <w:r w:rsidR="001B292A" w:rsidRPr="000C3A42">
        <w:rPr>
          <w:rFonts w:ascii="Times New Roman" w:eastAsia="Andale Sans UI" w:hAnsi="Times New Roman" w:cs="Times New Roman"/>
          <w:color w:val="000000" w:themeColor="text1"/>
          <w:kern w:val="2"/>
          <w:sz w:val="24"/>
          <w:szCs w:val="24"/>
        </w:rPr>
        <w:t xml:space="preserve">Worki na odpady zmieszane powinny mieć inny kolor w stosunku do worków przeznaczonych do zbierania odpadów selektywnych. </w:t>
      </w:r>
      <w:bookmarkStart w:id="4" w:name="_Hlk58833832"/>
      <w:r w:rsidR="001B292A" w:rsidRPr="000C3A42">
        <w:rPr>
          <w:rFonts w:ascii="Times New Roman" w:eastAsia="Andale Sans UI" w:hAnsi="Times New Roman" w:cs="Times New Roman"/>
          <w:color w:val="000000" w:themeColor="text1"/>
          <w:kern w:val="2"/>
          <w:sz w:val="24"/>
          <w:szCs w:val="24"/>
        </w:rPr>
        <w:t>Wykonawca jest zobowiązany do odbioru odpadów zgromadzonych w pojemnikach lub workach wystawionych przed ogrodzenie nieruchomości z przed posesji właściciela lub z otwartych, ogrodzonych miejsc dostępnych z ulicy. Dopuszcza się możliwość odbioru zmieszanych odpadów komunalnych z wyodrębnionego i urządzonego na terenie nieruchomości (w rejonie bramy lub furtki wejściowej) placyku gospodarczego.</w:t>
      </w:r>
      <w:bookmarkEnd w:id="4"/>
      <w:r w:rsidR="001B292A" w:rsidRPr="000C3A42">
        <w:rPr>
          <w:rFonts w:ascii="Times New Roman" w:eastAsia="Andale Sans UI" w:hAnsi="Times New Roman" w:cs="Times New Roman"/>
          <w:color w:val="000000" w:themeColor="text1"/>
          <w:kern w:val="2"/>
          <w:sz w:val="24"/>
          <w:szCs w:val="24"/>
        </w:rPr>
        <w:t xml:space="preserve"> Usługa obejmuje również zapewnienie przez Wykonawcę dojazdu do punktów trudnodostępnych (w szczególności zimą oraz w okresie wzmożonych opadów deszczu i śniegu) poprzez zorganizowanie środków transportu, które umożliwiają odbiór odpadów komunalnych z punktów adresowych o trudnej lokalizacji. Wykonawca zobowiązany jest do odbioru odpadów również w przypadku utrudnionego dojazdu do nieruchomości, spowodowanego remontem dróg, chodników i innych prac wykonywanych w obrębie pasa drogi. Wówczas zaleca się wykorzystanie mniejszego sprzętu do wykonania usługi, wykorzystania objazdów. W takich przypadkach Wykonawcy nie przysługują roszczenia z tytułu wzrostu kosztów wykonanej usługi. Odbiór odpadów komunalnych</w:t>
      </w:r>
      <w:r w:rsidR="00073951" w:rsidRPr="000C3A42">
        <w:rPr>
          <w:rFonts w:ascii="Times New Roman" w:eastAsia="Andale Sans UI" w:hAnsi="Times New Roman" w:cs="Times New Roman"/>
          <w:color w:val="000000" w:themeColor="text1"/>
          <w:kern w:val="2"/>
          <w:sz w:val="24"/>
          <w:szCs w:val="24"/>
        </w:rPr>
        <w:t xml:space="preserve"> </w:t>
      </w:r>
      <w:r w:rsidR="001B292A" w:rsidRPr="000C3A42">
        <w:rPr>
          <w:rFonts w:ascii="Times New Roman" w:eastAsia="Andale Sans UI" w:hAnsi="Times New Roman" w:cs="Times New Roman"/>
          <w:color w:val="000000" w:themeColor="text1"/>
          <w:kern w:val="2"/>
          <w:sz w:val="24"/>
          <w:szCs w:val="24"/>
        </w:rPr>
        <w:t xml:space="preserve">Wykonawca powinien realizować </w:t>
      </w:r>
      <w:r w:rsidR="00132F47" w:rsidRPr="000C3A42">
        <w:rPr>
          <w:rFonts w:ascii="Times New Roman" w:eastAsia="Andale Sans UI" w:hAnsi="Times New Roman" w:cs="Times New Roman"/>
          <w:color w:val="000000" w:themeColor="text1"/>
          <w:kern w:val="2"/>
          <w:sz w:val="24"/>
          <w:szCs w:val="24"/>
        </w:rPr>
        <w:t>w dni p</w:t>
      </w:r>
      <w:r w:rsidR="005E3AA5" w:rsidRPr="000C3A42">
        <w:rPr>
          <w:rFonts w:ascii="Times New Roman" w:eastAsia="Andale Sans UI" w:hAnsi="Times New Roman" w:cs="Times New Roman"/>
          <w:color w:val="000000" w:themeColor="text1"/>
          <w:kern w:val="2"/>
          <w:sz w:val="24"/>
          <w:szCs w:val="24"/>
        </w:rPr>
        <w:t>owszednie</w:t>
      </w:r>
      <w:r w:rsidR="00132F47" w:rsidRPr="000C3A42">
        <w:rPr>
          <w:rFonts w:ascii="Times New Roman" w:eastAsia="Andale Sans UI" w:hAnsi="Times New Roman" w:cs="Times New Roman"/>
          <w:color w:val="000000" w:themeColor="text1"/>
          <w:kern w:val="2"/>
          <w:sz w:val="24"/>
          <w:szCs w:val="24"/>
        </w:rPr>
        <w:t xml:space="preserve"> od poniedziałku do piątku </w:t>
      </w:r>
      <w:r w:rsidR="001B292A" w:rsidRPr="000C3A42">
        <w:rPr>
          <w:rFonts w:ascii="Times New Roman" w:eastAsia="Andale Sans UI" w:hAnsi="Times New Roman" w:cs="Times New Roman"/>
          <w:color w:val="000000" w:themeColor="text1"/>
          <w:kern w:val="2"/>
          <w:sz w:val="24"/>
          <w:szCs w:val="24"/>
        </w:rPr>
        <w:t>w godzinach od 6.00 do 20.00</w:t>
      </w:r>
      <w:r w:rsidR="00132F47" w:rsidRPr="000C3A42">
        <w:rPr>
          <w:rFonts w:ascii="Times New Roman" w:eastAsia="Andale Sans UI" w:hAnsi="Times New Roman" w:cs="Times New Roman"/>
          <w:color w:val="000000" w:themeColor="text1"/>
          <w:kern w:val="2"/>
          <w:sz w:val="24"/>
          <w:szCs w:val="24"/>
        </w:rPr>
        <w:t xml:space="preserve"> </w:t>
      </w:r>
      <w:r w:rsidR="00132F47" w:rsidRPr="000C3A42">
        <w:rPr>
          <w:rFonts w:ascii="Times New Roman" w:hAnsi="Times New Roman" w:cs="Times New Roman"/>
          <w:color w:val="000000" w:themeColor="text1"/>
          <w:sz w:val="24"/>
          <w:szCs w:val="24"/>
          <w:shd w:val="clear" w:color="auto" w:fill="FFFFFF"/>
        </w:rPr>
        <w:t>z wyjątkiem świąt i dni wolnych od pracy</w:t>
      </w:r>
      <w:r w:rsidR="00132F47" w:rsidRPr="000C3A42">
        <w:rPr>
          <w:rFonts w:ascii="Times New Roman" w:eastAsia="Andale Sans UI" w:hAnsi="Times New Roman" w:cs="Times New Roman"/>
          <w:color w:val="000000" w:themeColor="text1"/>
          <w:kern w:val="2"/>
          <w:sz w:val="24"/>
          <w:szCs w:val="24"/>
        </w:rPr>
        <w:t xml:space="preserve">. </w:t>
      </w:r>
      <w:r w:rsidR="001B292A" w:rsidRPr="000C3A42">
        <w:rPr>
          <w:rFonts w:ascii="Times New Roman" w:eastAsia="Andale Sans UI" w:hAnsi="Times New Roman" w:cs="Times New Roman"/>
          <w:color w:val="000000" w:themeColor="text1"/>
          <w:kern w:val="2"/>
          <w:sz w:val="24"/>
          <w:szCs w:val="24"/>
        </w:rPr>
        <w:t xml:space="preserve">Wykonawca zobowiązany jest do porządkowania terenu zanieczyszczonego </w:t>
      </w:r>
      <w:r w:rsidR="001B292A" w:rsidRPr="000C3A42">
        <w:rPr>
          <w:rFonts w:ascii="Times New Roman" w:eastAsia="Andale Sans UI" w:hAnsi="Times New Roman" w:cs="Times New Roman"/>
          <w:color w:val="000000" w:themeColor="text1"/>
          <w:kern w:val="2"/>
          <w:sz w:val="24"/>
          <w:szCs w:val="24"/>
        </w:rPr>
        <w:lastRenderedPageBreak/>
        <w:t>odpadami komunalnymi oraz do zbierania odpadów leżących luzem obok zapełnionych pojemników, potraktowania ich jako odpady zmieszane. O zaistniałej sytuacji niezwłocznie powiadomi Zamawiającego</w:t>
      </w:r>
      <w:r w:rsidR="00073951" w:rsidRPr="000C3A42">
        <w:rPr>
          <w:rFonts w:ascii="Times New Roman" w:eastAsia="Andale Sans UI" w:hAnsi="Times New Roman" w:cs="Times New Roman"/>
          <w:color w:val="000000" w:themeColor="text1"/>
          <w:kern w:val="2"/>
          <w:sz w:val="24"/>
          <w:szCs w:val="24"/>
        </w:rPr>
        <w:t xml:space="preserve"> </w:t>
      </w:r>
      <w:r w:rsidR="001B292A" w:rsidRPr="000C3A42">
        <w:rPr>
          <w:rFonts w:ascii="Times New Roman" w:eastAsia="Andale Sans UI" w:hAnsi="Times New Roman" w:cs="Times New Roman"/>
          <w:color w:val="000000" w:themeColor="text1"/>
          <w:kern w:val="2"/>
          <w:sz w:val="24"/>
          <w:szCs w:val="24"/>
        </w:rPr>
        <w:t xml:space="preserve">w sposób określony w pkt </w:t>
      </w:r>
      <w:r w:rsidR="004201FE" w:rsidRPr="000C3A42">
        <w:rPr>
          <w:rFonts w:ascii="Times New Roman" w:eastAsia="Andale Sans UI" w:hAnsi="Times New Roman" w:cs="Times New Roman"/>
          <w:color w:val="000000" w:themeColor="text1"/>
          <w:kern w:val="2"/>
          <w:sz w:val="24"/>
          <w:szCs w:val="24"/>
        </w:rPr>
        <w:t>7</w:t>
      </w:r>
      <w:r w:rsidR="00566199" w:rsidRPr="000C3A42">
        <w:rPr>
          <w:rFonts w:ascii="Times New Roman" w:eastAsia="Andale Sans UI" w:hAnsi="Times New Roman" w:cs="Times New Roman"/>
          <w:color w:val="000000" w:themeColor="text1"/>
          <w:kern w:val="2"/>
          <w:sz w:val="24"/>
          <w:szCs w:val="24"/>
        </w:rPr>
        <w:t>.</w:t>
      </w:r>
      <w:r w:rsidR="00C73363" w:rsidRPr="000C3A42">
        <w:rPr>
          <w:rFonts w:ascii="Times New Roman" w:eastAsia="Andale Sans UI" w:hAnsi="Times New Roman" w:cs="Times New Roman"/>
          <w:color w:val="000000" w:themeColor="text1"/>
          <w:kern w:val="2"/>
          <w:sz w:val="24"/>
          <w:szCs w:val="24"/>
        </w:rPr>
        <w:t>6</w:t>
      </w:r>
    </w:p>
    <w:p w14:paraId="088C1E21" w14:textId="54174701" w:rsidR="00084AEF" w:rsidRPr="000C3A42" w:rsidRDefault="001B292A" w:rsidP="004852C4">
      <w:pPr>
        <w:pStyle w:val="Standard"/>
        <w:widowControl/>
        <w:autoSpaceDN w:val="0"/>
        <w:spacing w:line="360" w:lineRule="auto"/>
        <w:contextualSpacing/>
        <w:jc w:val="both"/>
        <w:textAlignment w:val="baseline"/>
        <w:rPr>
          <w:rFonts w:cs="Times New Roman"/>
          <w:color w:val="000000" w:themeColor="text1"/>
        </w:rPr>
      </w:pPr>
      <w:r w:rsidRPr="000C3A42">
        <w:rPr>
          <w:rFonts w:eastAsia="Times New Roman" w:cs="Times New Roman"/>
          <w:b/>
          <w:bCs/>
          <w:color w:val="000000" w:themeColor="text1"/>
        </w:rPr>
        <w:t>3.2.</w:t>
      </w:r>
      <w:r w:rsidR="0058577B" w:rsidRPr="000C3A42">
        <w:rPr>
          <w:rFonts w:eastAsia="Times New Roman" w:cs="Times New Roman"/>
          <w:color w:val="000000" w:themeColor="text1"/>
        </w:rPr>
        <w:t xml:space="preserve"> </w:t>
      </w:r>
      <w:r w:rsidR="00084AEF" w:rsidRPr="000C3A42">
        <w:rPr>
          <w:rFonts w:eastAsia="Andale Sans UI" w:cs="Times New Roman"/>
          <w:b/>
          <w:bCs/>
          <w:color w:val="000000" w:themeColor="text1"/>
          <w:kern w:val="2"/>
        </w:rPr>
        <w:t>Częstotliwość załadunku i wywozu odpadów</w:t>
      </w:r>
    </w:p>
    <w:p w14:paraId="6CFB39C6" w14:textId="07C47801" w:rsidR="00D669BE" w:rsidRPr="000C3A42" w:rsidRDefault="00084AEF" w:rsidP="004852C4">
      <w:pPr>
        <w:widowControl w:val="0"/>
        <w:spacing w:after="0" w:line="360" w:lineRule="auto"/>
        <w:ind w:left="-30" w:hanging="254"/>
        <w:jc w:val="both"/>
        <w:rPr>
          <w:rFonts w:ascii="Times New Roman" w:hAnsi="Times New Roman" w:cs="Times New Roman"/>
          <w:color w:val="000000" w:themeColor="text1"/>
          <w:sz w:val="24"/>
          <w:szCs w:val="24"/>
        </w:rPr>
      </w:pPr>
      <w:r w:rsidRPr="000C3A42">
        <w:rPr>
          <w:rFonts w:ascii="Times New Roman" w:eastAsia="Andale Sans UI" w:hAnsi="Times New Roman" w:cs="Times New Roman"/>
          <w:b/>
          <w:bCs/>
          <w:color w:val="000000" w:themeColor="text1"/>
          <w:kern w:val="2"/>
          <w:sz w:val="24"/>
          <w:szCs w:val="24"/>
        </w:rPr>
        <w:t xml:space="preserve"> </w:t>
      </w:r>
      <w:r w:rsidR="00DE357B" w:rsidRPr="000C3A42">
        <w:rPr>
          <w:rFonts w:ascii="Times New Roman" w:eastAsia="Andale Sans UI" w:hAnsi="Times New Roman" w:cs="Times New Roman"/>
          <w:b/>
          <w:bCs/>
          <w:color w:val="000000" w:themeColor="text1"/>
          <w:kern w:val="2"/>
          <w:sz w:val="24"/>
          <w:szCs w:val="24"/>
        </w:rPr>
        <w:tab/>
      </w:r>
      <w:r w:rsidR="00073951" w:rsidRPr="000C3A42">
        <w:rPr>
          <w:rFonts w:ascii="Times New Roman" w:eastAsia="Times New Roman" w:hAnsi="Times New Roman" w:cs="Times New Roman"/>
          <w:color w:val="000000" w:themeColor="text1"/>
          <w:sz w:val="24"/>
          <w:szCs w:val="24"/>
        </w:rPr>
        <w:t xml:space="preserve">Wykonawca jest zobowiązany do odbierania odpadów komunalnych zmieszanych od właścicieli nieruchomości </w:t>
      </w:r>
      <w:r w:rsidR="00866B6C">
        <w:rPr>
          <w:rFonts w:ascii="Times New Roman" w:eastAsia="Times New Roman" w:hAnsi="Times New Roman" w:cs="Times New Roman"/>
          <w:color w:val="000000" w:themeColor="text1"/>
          <w:sz w:val="24"/>
          <w:szCs w:val="24"/>
        </w:rPr>
        <w:t>na których nie zamieszkują mieszkańcy</w:t>
      </w:r>
      <w:r w:rsidR="00C73363" w:rsidRPr="000C3A42">
        <w:rPr>
          <w:rFonts w:ascii="Times New Roman" w:eastAsia="Times New Roman" w:hAnsi="Times New Roman" w:cs="Times New Roman"/>
          <w:color w:val="000000" w:themeColor="text1"/>
          <w:sz w:val="24"/>
          <w:szCs w:val="24"/>
        </w:rPr>
        <w:t xml:space="preserve"> w tym </w:t>
      </w:r>
      <w:r w:rsidR="00073951" w:rsidRPr="000C3A42">
        <w:rPr>
          <w:rFonts w:ascii="Times New Roman" w:eastAsia="Times New Roman" w:hAnsi="Times New Roman" w:cs="Times New Roman"/>
          <w:color w:val="000000" w:themeColor="text1"/>
          <w:sz w:val="24"/>
          <w:szCs w:val="24"/>
        </w:rPr>
        <w:t>domków letniskowych oraz innych nieruchomości wykorzystywanych na cele rekreacyjno-wypoczynkowe położonych na terenie gminy Jedwabno z następującą częstotliwością</w:t>
      </w:r>
      <w:r w:rsidR="00073951" w:rsidRPr="000C3A42">
        <w:rPr>
          <w:rFonts w:ascii="Times New Roman" w:eastAsia="Andale Sans UI" w:hAnsi="Times New Roman" w:cs="Times New Roman"/>
          <w:color w:val="000000" w:themeColor="text1"/>
          <w:kern w:val="2"/>
          <w:sz w:val="24"/>
          <w:szCs w:val="24"/>
        </w:rPr>
        <w:t xml:space="preserve"> </w:t>
      </w:r>
      <w:r w:rsidR="00DE357B" w:rsidRPr="000C3A42">
        <w:rPr>
          <w:rFonts w:ascii="Times New Roman" w:eastAsia="SimSun" w:hAnsi="Times New Roman" w:cs="Times New Roman"/>
          <w:color w:val="000000" w:themeColor="text1"/>
          <w:kern w:val="2"/>
          <w:sz w:val="24"/>
          <w:szCs w:val="24"/>
        </w:rPr>
        <w:t xml:space="preserve">odbioru niesegregowanych (zmieszanych) odpadów komunalnych </w:t>
      </w:r>
      <w:r w:rsidR="00DE357B" w:rsidRPr="000C3A42">
        <w:rPr>
          <w:rFonts w:ascii="Times New Roman" w:hAnsi="Times New Roman" w:cs="Times New Roman"/>
          <w:color w:val="000000" w:themeColor="text1"/>
          <w:sz w:val="24"/>
          <w:szCs w:val="24"/>
        </w:rPr>
        <w:t xml:space="preserve">od kwietnia do października – nie rzadziej niż raz na 2 tygodnie, od listopada do marca – nie rzadziej niż raz na miesiąc. </w:t>
      </w:r>
    </w:p>
    <w:p w14:paraId="4CA8444A" w14:textId="7CE45417" w:rsidR="00073951" w:rsidRPr="000C3A42" w:rsidRDefault="00521C13" w:rsidP="004852C4">
      <w:pPr>
        <w:pStyle w:val="Standard"/>
        <w:widowControl/>
        <w:numPr>
          <w:ilvl w:val="0"/>
          <w:numId w:val="1"/>
        </w:numPr>
        <w:autoSpaceDN w:val="0"/>
        <w:spacing w:line="360" w:lineRule="auto"/>
        <w:contextualSpacing/>
        <w:jc w:val="both"/>
        <w:textAlignment w:val="baseline"/>
        <w:rPr>
          <w:rFonts w:eastAsia="Times New Roman" w:cs="Times New Roman"/>
          <w:b/>
          <w:bCs/>
          <w:color w:val="000000" w:themeColor="text1"/>
        </w:rPr>
      </w:pPr>
      <w:r w:rsidRPr="000C3A42">
        <w:rPr>
          <w:rFonts w:eastAsia="Times New Roman" w:cs="Times New Roman"/>
          <w:b/>
          <w:bCs/>
          <w:color w:val="000000" w:themeColor="text1"/>
        </w:rPr>
        <w:t>3.</w:t>
      </w:r>
      <w:r w:rsidR="001B292A" w:rsidRPr="000C3A42">
        <w:rPr>
          <w:rFonts w:eastAsia="Times New Roman" w:cs="Times New Roman"/>
          <w:b/>
          <w:bCs/>
          <w:color w:val="000000" w:themeColor="text1"/>
        </w:rPr>
        <w:t>3</w:t>
      </w:r>
      <w:r w:rsidRPr="000C3A42">
        <w:rPr>
          <w:rFonts w:eastAsia="Times New Roman" w:cs="Times New Roman"/>
          <w:b/>
          <w:bCs/>
          <w:color w:val="000000" w:themeColor="text1"/>
        </w:rPr>
        <w:t>. Odpady zbierane selektywnie</w:t>
      </w:r>
    </w:p>
    <w:p w14:paraId="3D1E7D85" w14:textId="1D29EA9F" w:rsidR="00443178" w:rsidRPr="000C3A42" w:rsidRDefault="00073951" w:rsidP="004852C4">
      <w:pPr>
        <w:pStyle w:val="Akapitzlist"/>
        <w:widowControl w:val="0"/>
        <w:numPr>
          <w:ilvl w:val="0"/>
          <w:numId w:val="1"/>
        </w:numPr>
        <w:spacing w:line="360" w:lineRule="auto"/>
        <w:jc w:val="both"/>
        <w:rPr>
          <w:rFonts w:ascii="Times New Roman" w:eastAsia="Andale Sans UI" w:hAnsi="Times New Roman" w:cs="Times New Roman"/>
          <w:color w:val="000000" w:themeColor="text1"/>
          <w:kern w:val="2"/>
          <w:sz w:val="24"/>
          <w:szCs w:val="24"/>
        </w:rPr>
      </w:pPr>
      <w:r w:rsidRPr="000C3A42">
        <w:rPr>
          <w:rFonts w:ascii="Times New Roman" w:eastAsia="Andale Sans UI" w:hAnsi="Times New Roman" w:cs="Times New Roman"/>
          <w:color w:val="000000" w:themeColor="text1"/>
          <w:kern w:val="2"/>
          <w:sz w:val="24"/>
          <w:szCs w:val="24"/>
        </w:rPr>
        <w:t>Selektywna zbiórka odpadów komunalnych odbywać się będzie w systemie workowym</w:t>
      </w:r>
      <w:r w:rsidR="00D669BE" w:rsidRPr="000C3A42">
        <w:rPr>
          <w:rFonts w:ascii="Times New Roman" w:eastAsia="Andale Sans UI" w:hAnsi="Times New Roman" w:cs="Times New Roman"/>
          <w:color w:val="000000" w:themeColor="text1"/>
          <w:kern w:val="2"/>
          <w:sz w:val="24"/>
          <w:szCs w:val="24"/>
        </w:rPr>
        <w:t xml:space="preserve">. </w:t>
      </w:r>
      <w:r w:rsidR="00443178" w:rsidRPr="000C3A42">
        <w:rPr>
          <w:rFonts w:ascii="Times New Roman" w:eastAsia="Times New Roman" w:hAnsi="Times New Roman" w:cs="Times New Roman"/>
          <w:color w:val="000000" w:themeColor="text1"/>
          <w:sz w:val="24"/>
          <w:szCs w:val="24"/>
          <w:lang w:eastAsia="zh-CN"/>
        </w:rPr>
        <w:t xml:space="preserve">Dodatkowo wprowadza się </w:t>
      </w:r>
      <w:r w:rsidR="00443178" w:rsidRPr="000C3A42">
        <w:rPr>
          <w:rFonts w:ascii="Times New Roman" w:eastAsia="Times New Roman" w:hAnsi="Times New Roman" w:cs="Times New Roman"/>
          <w:color w:val="000000" w:themeColor="text1"/>
          <w:sz w:val="24"/>
          <w:szCs w:val="24"/>
          <w:lang w:eastAsia="pl-PL"/>
        </w:rPr>
        <w:t>indywidualny system identyfikacji worków na odpady selektywne za pomocą etykiet z kodami kreskowymi</w:t>
      </w:r>
      <w:r w:rsidR="00443178" w:rsidRPr="000C3A42">
        <w:rPr>
          <w:rFonts w:ascii="Times New Roman" w:eastAsia="Times New Roman" w:hAnsi="Times New Roman" w:cs="Times New Roman"/>
          <w:color w:val="000000" w:themeColor="text1"/>
          <w:sz w:val="24"/>
          <w:szCs w:val="24"/>
          <w:lang w:eastAsia="zh-CN"/>
        </w:rPr>
        <w:t xml:space="preserve">. </w:t>
      </w:r>
      <w:r w:rsidR="00443178" w:rsidRPr="000C3A42">
        <w:rPr>
          <w:rFonts w:ascii="Times New Roman" w:eastAsia="Times New Roman" w:hAnsi="Times New Roman" w:cs="Times New Roman"/>
          <w:color w:val="000000" w:themeColor="text1"/>
          <w:sz w:val="24"/>
          <w:szCs w:val="24"/>
          <w:lang w:eastAsia="pl-PL"/>
        </w:rPr>
        <w:t>Etykiet</w:t>
      </w:r>
      <w:r w:rsidR="00AC6FD2">
        <w:rPr>
          <w:rFonts w:ascii="Times New Roman" w:eastAsia="Times New Roman" w:hAnsi="Times New Roman" w:cs="Times New Roman"/>
          <w:color w:val="000000" w:themeColor="text1"/>
          <w:sz w:val="24"/>
          <w:szCs w:val="24"/>
          <w:lang w:eastAsia="pl-PL"/>
        </w:rPr>
        <w:t>y</w:t>
      </w:r>
      <w:r w:rsidR="00443178" w:rsidRPr="000C3A42">
        <w:rPr>
          <w:rFonts w:ascii="Times New Roman" w:eastAsia="Times New Roman" w:hAnsi="Times New Roman" w:cs="Times New Roman"/>
          <w:color w:val="000000" w:themeColor="text1"/>
          <w:sz w:val="24"/>
          <w:szCs w:val="24"/>
          <w:lang w:eastAsia="pl-PL"/>
        </w:rPr>
        <w:t xml:space="preserve"> z kodami kreskowymi zapewni Zamawiający dla nieruchomości </w:t>
      </w:r>
      <w:r w:rsidR="00AC6FD2">
        <w:rPr>
          <w:rFonts w:ascii="Times New Roman" w:eastAsia="Times New Roman" w:hAnsi="Times New Roman" w:cs="Times New Roman"/>
          <w:color w:val="000000" w:themeColor="text1"/>
          <w:sz w:val="24"/>
          <w:szCs w:val="24"/>
          <w:lang w:eastAsia="pl-PL"/>
        </w:rPr>
        <w:t>na których nie zamieszkują mieszkańcy</w:t>
      </w:r>
      <w:r w:rsidR="00443178" w:rsidRPr="000C3A42">
        <w:rPr>
          <w:rFonts w:ascii="Times New Roman" w:eastAsia="Times New Roman" w:hAnsi="Times New Roman" w:cs="Times New Roman"/>
          <w:color w:val="000000" w:themeColor="text1"/>
          <w:sz w:val="24"/>
          <w:szCs w:val="24"/>
          <w:lang w:eastAsia="pl-PL"/>
        </w:rPr>
        <w:t xml:space="preserve"> w tym </w:t>
      </w:r>
      <w:r w:rsidR="00443178" w:rsidRPr="000C3A42">
        <w:rPr>
          <w:rFonts w:ascii="Times New Roman" w:eastAsia="Times New Roman" w:hAnsi="Times New Roman" w:cs="Times New Roman"/>
          <w:color w:val="000000" w:themeColor="text1"/>
          <w:sz w:val="24"/>
          <w:szCs w:val="24"/>
          <w:lang w:eastAsia="zh-CN"/>
        </w:rPr>
        <w:t>domków letniskowych oraz innych nieruchomości wykorzystywan</w:t>
      </w:r>
      <w:r w:rsidR="00AC6FD2">
        <w:rPr>
          <w:rFonts w:ascii="Times New Roman" w:eastAsia="Times New Roman" w:hAnsi="Times New Roman" w:cs="Times New Roman"/>
          <w:color w:val="000000" w:themeColor="text1"/>
          <w:sz w:val="24"/>
          <w:szCs w:val="24"/>
          <w:lang w:eastAsia="zh-CN"/>
        </w:rPr>
        <w:t>ych</w:t>
      </w:r>
      <w:r w:rsidR="00443178" w:rsidRPr="000C3A42">
        <w:rPr>
          <w:rFonts w:ascii="Times New Roman" w:eastAsia="Times New Roman" w:hAnsi="Times New Roman" w:cs="Times New Roman"/>
          <w:color w:val="000000" w:themeColor="text1"/>
          <w:sz w:val="24"/>
          <w:szCs w:val="24"/>
          <w:lang w:eastAsia="zh-CN"/>
        </w:rPr>
        <w:t xml:space="preserve"> na cele rekreacyjno-wypoczynkowe </w:t>
      </w:r>
      <w:r w:rsidR="00443178" w:rsidRPr="000C3A42">
        <w:rPr>
          <w:rFonts w:ascii="Times New Roman" w:eastAsia="Times New Roman" w:hAnsi="Times New Roman" w:cs="Times New Roman"/>
          <w:color w:val="000000" w:themeColor="text1"/>
          <w:sz w:val="24"/>
          <w:szCs w:val="24"/>
          <w:lang w:eastAsia="pl-PL"/>
        </w:rPr>
        <w:t xml:space="preserve">związanych </w:t>
      </w:r>
      <w:r w:rsidR="00AC6FD2">
        <w:rPr>
          <w:rFonts w:ascii="Times New Roman" w:eastAsia="Times New Roman" w:hAnsi="Times New Roman" w:cs="Times New Roman"/>
          <w:color w:val="000000" w:themeColor="text1"/>
          <w:sz w:val="24"/>
          <w:szCs w:val="24"/>
          <w:lang w:eastAsia="pl-PL"/>
        </w:rPr>
        <w:t>deklaracją</w:t>
      </w:r>
      <w:r w:rsidR="00443178" w:rsidRPr="000C3A42">
        <w:rPr>
          <w:rFonts w:ascii="Times New Roman" w:eastAsia="Times New Roman" w:hAnsi="Times New Roman" w:cs="Times New Roman"/>
          <w:color w:val="000000" w:themeColor="text1"/>
          <w:sz w:val="24"/>
          <w:szCs w:val="24"/>
          <w:lang w:eastAsia="pl-PL"/>
        </w:rPr>
        <w:t xml:space="preserve"> o odbiór odpadów komunalnych z Urzędem Gminy Jedwabno. W kodzie kreskowym będą zaszyfrowane informacje takie jak: nazwa kontrahenta i adres nieruchomości, pojemność worka oraz rodzaj odpadów tj. odpady zbierane selektywnie. Każda etykietka jednoznacznie identyfikuje posesję/podmiot z odebranymi odpadami</w:t>
      </w:r>
      <w:r w:rsidR="00443178" w:rsidRPr="000C3A42">
        <w:rPr>
          <w:rFonts w:ascii="Times New Roman" w:eastAsia="Times New Roman" w:hAnsi="Times New Roman" w:cs="Times New Roman"/>
          <w:color w:val="000000" w:themeColor="text1"/>
          <w:sz w:val="24"/>
          <w:szCs w:val="24"/>
          <w:lang w:eastAsia="zh-CN"/>
        </w:rPr>
        <w:t>.</w:t>
      </w:r>
    </w:p>
    <w:p w14:paraId="19C3F6DE" w14:textId="173C621B" w:rsidR="00BB353F" w:rsidRPr="000C3A42" w:rsidRDefault="00073951" w:rsidP="004852C4">
      <w:pPr>
        <w:pStyle w:val="Akapitzlist"/>
        <w:widowControl w:val="0"/>
        <w:numPr>
          <w:ilvl w:val="0"/>
          <w:numId w:val="1"/>
        </w:numPr>
        <w:spacing w:line="360" w:lineRule="auto"/>
        <w:jc w:val="both"/>
        <w:rPr>
          <w:rFonts w:ascii="Times New Roman" w:eastAsia="Andale Sans UI" w:hAnsi="Times New Roman" w:cs="Times New Roman"/>
          <w:color w:val="000000" w:themeColor="text1"/>
          <w:kern w:val="2"/>
          <w:sz w:val="24"/>
          <w:szCs w:val="24"/>
        </w:rPr>
      </w:pPr>
      <w:r w:rsidRPr="000C3A42">
        <w:rPr>
          <w:rFonts w:ascii="Times New Roman" w:eastAsia="Andale Sans UI" w:hAnsi="Times New Roman" w:cs="Times New Roman"/>
          <w:color w:val="000000" w:themeColor="text1"/>
          <w:kern w:val="2"/>
          <w:sz w:val="24"/>
          <w:szCs w:val="24"/>
        </w:rPr>
        <w:t>Wprowadza się worki o max. pojemności 120 l</w:t>
      </w:r>
      <w:r w:rsidR="0058577B" w:rsidRPr="000C3A42">
        <w:rPr>
          <w:rFonts w:ascii="Times New Roman" w:eastAsia="Andale Sans UI" w:hAnsi="Times New Roman" w:cs="Times New Roman"/>
          <w:color w:val="000000" w:themeColor="text1"/>
          <w:kern w:val="2"/>
          <w:sz w:val="24"/>
          <w:szCs w:val="24"/>
        </w:rPr>
        <w:t>,</w:t>
      </w:r>
      <w:r w:rsidRPr="000C3A42">
        <w:rPr>
          <w:rFonts w:ascii="Times New Roman" w:eastAsia="Andale Sans UI" w:hAnsi="Times New Roman" w:cs="Times New Roman"/>
          <w:color w:val="000000" w:themeColor="text1"/>
          <w:kern w:val="2"/>
          <w:sz w:val="24"/>
          <w:szCs w:val="24"/>
        </w:rPr>
        <w:t xml:space="preserve"> wykonane z folii polietylenowych</w:t>
      </w:r>
      <w:r w:rsidR="0058577B" w:rsidRPr="000C3A42">
        <w:rPr>
          <w:rFonts w:ascii="Times New Roman" w:eastAsia="Andale Sans UI" w:hAnsi="Times New Roman" w:cs="Times New Roman"/>
          <w:color w:val="000000" w:themeColor="text1"/>
          <w:kern w:val="2"/>
          <w:sz w:val="24"/>
          <w:szCs w:val="24"/>
        </w:rPr>
        <w:t xml:space="preserve"> </w:t>
      </w:r>
      <w:r w:rsidRPr="000C3A42">
        <w:rPr>
          <w:rFonts w:ascii="Times New Roman" w:eastAsia="Andale Sans UI" w:hAnsi="Times New Roman" w:cs="Times New Roman"/>
          <w:color w:val="000000" w:themeColor="text1"/>
          <w:kern w:val="2"/>
          <w:sz w:val="24"/>
          <w:szCs w:val="24"/>
        </w:rPr>
        <w:t>LDPE o grubości dostosowanej do ilości odpadów</w:t>
      </w:r>
      <w:r w:rsidR="0058577B" w:rsidRPr="000C3A42">
        <w:rPr>
          <w:rFonts w:ascii="Times New Roman" w:eastAsia="Andale Sans UI" w:hAnsi="Times New Roman" w:cs="Times New Roman"/>
          <w:color w:val="000000" w:themeColor="text1"/>
          <w:kern w:val="2"/>
          <w:sz w:val="24"/>
          <w:szCs w:val="24"/>
        </w:rPr>
        <w:t xml:space="preserve"> </w:t>
      </w:r>
      <w:r w:rsidRPr="000C3A42">
        <w:rPr>
          <w:rFonts w:ascii="Times New Roman" w:eastAsia="Andale Sans UI" w:hAnsi="Times New Roman" w:cs="Times New Roman"/>
          <w:color w:val="000000" w:themeColor="text1"/>
          <w:kern w:val="2"/>
          <w:sz w:val="24"/>
          <w:szCs w:val="24"/>
        </w:rPr>
        <w:t>min. 60 mikronów, uniemożliwiającej rozerwanie się worka.</w:t>
      </w:r>
    </w:p>
    <w:p w14:paraId="0887B5DE" w14:textId="77777777" w:rsidR="00BB353F" w:rsidRPr="000C3A42" w:rsidRDefault="00073951" w:rsidP="004852C4">
      <w:pPr>
        <w:pStyle w:val="Akapitzlist"/>
        <w:widowControl w:val="0"/>
        <w:numPr>
          <w:ilvl w:val="0"/>
          <w:numId w:val="1"/>
        </w:numPr>
        <w:spacing w:line="360" w:lineRule="auto"/>
        <w:jc w:val="both"/>
        <w:rPr>
          <w:rFonts w:ascii="Times New Roman" w:eastAsia="Andale Sans UI" w:hAnsi="Times New Roman" w:cs="Times New Roman"/>
          <w:color w:val="000000" w:themeColor="text1"/>
          <w:kern w:val="2"/>
          <w:sz w:val="24"/>
          <w:szCs w:val="24"/>
        </w:rPr>
      </w:pPr>
      <w:r w:rsidRPr="000C3A42">
        <w:rPr>
          <w:rFonts w:ascii="Times New Roman" w:eastAsia="Andale Sans UI" w:hAnsi="Times New Roman" w:cs="Times New Roman"/>
          <w:color w:val="000000" w:themeColor="text1"/>
          <w:kern w:val="2"/>
          <w:sz w:val="24"/>
          <w:szCs w:val="24"/>
        </w:rPr>
        <w:t>Wprowadza się następujące rodzaje worków:</w:t>
      </w:r>
    </w:p>
    <w:p w14:paraId="11E11880" w14:textId="77777777" w:rsidR="00BB353F" w:rsidRPr="000C3A42" w:rsidRDefault="0058577B" w:rsidP="004852C4">
      <w:pPr>
        <w:pStyle w:val="Akapitzlist"/>
        <w:widowControl w:val="0"/>
        <w:numPr>
          <w:ilvl w:val="0"/>
          <w:numId w:val="1"/>
        </w:numPr>
        <w:spacing w:line="360" w:lineRule="auto"/>
        <w:jc w:val="both"/>
        <w:rPr>
          <w:rFonts w:ascii="Times New Roman" w:eastAsia="Andale Sans UI" w:hAnsi="Times New Roman" w:cs="Times New Roman"/>
          <w:color w:val="000000" w:themeColor="text1"/>
          <w:kern w:val="2"/>
          <w:sz w:val="24"/>
          <w:szCs w:val="24"/>
        </w:rPr>
      </w:pPr>
      <w:r w:rsidRPr="000C3A42">
        <w:rPr>
          <w:rFonts w:ascii="Times New Roman" w:eastAsia="Andale Sans UI" w:hAnsi="Times New Roman" w:cs="Times New Roman"/>
          <w:color w:val="000000" w:themeColor="text1"/>
          <w:kern w:val="2"/>
          <w:sz w:val="24"/>
          <w:szCs w:val="24"/>
        </w:rPr>
        <w:t>-</w:t>
      </w:r>
      <w:r w:rsidR="00073951" w:rsidRPr="000C3A42">
        <w:rPr>
          <w:rFonts w:ascii="Times New Roman" w:eastAsia="Andale Sans UI" w:hAnsi="Times New Roman" w:cs="Times New Roman"/>
          <w:color w:val="000000" w:themeColor="text1"/>
          <w:kern w:val="2"/>
          <w:sz w:val="24"/>
          <w:szCs w:val="24"/>
        </w:rPr>
        <w:t>zielony – do gromadzenia odpadów ze szkła z napisem „SZKŁO”</w:t>
      </w:r>
    </w:p>
    <w:p w14:paraId="687C95A4" w14:textId="028C71F1" w:rsidR="00BB353F" w:rsidRPr="000C3A42" w:rsidRDefault="0058577B" w:rsidP="004852C4">
      <w:pPr>
        <w:pStyle w:val="Akapitzlist"/>
        <w:widowControl w:val="0"/>
        <w:numPr>
          <w:ilvl w:val="0"/>
          <w:numId w:val="1"/>
        </w:numPr>
        <w:spacing w:line="360" w:lineRule="auto"/>
        <w:jc w:val="both"/>
        <w:rPr>
          <w:rFonts w:ascii="Times New Roman" w:eastAsia="Andale Sans UI" w:hAnsi="Times New Roman" w:cs="Times New Roman"/>
          <w:color w:val="000000" w:themeColor="text1"/>
          <w:kern w:val="2"/>
          <w:sz w:val="24"/>
          <w:szCs w:val="24"/>
        </w:rPr>
      </w:pPr>
      <w:r w:rsidRPr="000C3A42">
        <w:rPr>
          <w:rFonts w:ascii="Times New Roman" w:eastAsia="Andale Sans UI" w:hAnsi="Times New Roman" w:cs="Times New Roman"/>
          <w:color w:val="000000" w:themeColor="text1"/>
          <w:kern w:val="2"/>
          <w:sz w:val="24"/>
          <w:szCs w:val="24"/>
        </w:rPr>
        <w:t>-</w:t>
      </w:r>
      <w:r w:rsidR="00073951" w:rsidRPr="000C3A42">
        <w:rPr>
          <w:rFonts w:ascii="Times New Roman" w:eastAsia="Andale Sans UI" w:hAnsi="Times New Roman" w:cs="Times New Roman"/>
          <w:color w:val="000000" w:themeColor="text1"/>
          <w:kern w:val="2"/>
          <w:sz w:val="24"/>
          <w:szCs w:val="24"/>
        </w:rPr>
        <w:t>niebieski – do gromadzenia odpadów z papieru i tektury z napisem „PAPIER I TEKTURA”</w:t>
      </w:r>
    </w:p>
    <w:p w14:paraId="5E49A846" w14:textId="77777777" w:rsidR="00BB353F" w:rsidRPr="000C3A42" w:rsidRDefault="0058577B" w:rsidP="004852C4">
      <w:pPr>
        <w:pStyle w:val="Akapitzlist"/>
        <w:widowControl w:val="0"/>
        <w:numPr>
          <w:ilvl w:val="0"/>
          <w:numId w:val="1"/>
        </w:numPr>
        <w:spacing w:line="360" w:lineRule="auto"/>
        <w:jc w:val="both"/>
        <w:rPr>
          <w:rFonts w:ascii="Times New Roman" w:eastAsia="Andale Sans UI" w:hAnsi="Times New Roman" w:cs="Times New Roman"/>
          <w:color w:val="000000" w:themeColor="text1"/>
          <w:kern w:val="2"/>
          <w:sz w:val="24"/>
          <w:szCs w:val="24"/>
        </w:rPr>
      </w:pPr>
      <w:r w:rsidRPr="000C3A42">
        <w:rPr>
          <w:rFonts w:ascii="Times New Roman" w:eastAsia="Andale Sans UI" w:hAnsi="Times New Roman" w:cs="Times New Roman"/>
          <w:color w:val="000000" w:themeColor="text1"/>
          <w:kern w:val="2"/>
          <w:sz w:val="24"/>
          <w:szCs w:val="24"/>
        </w:rPr>
        <w:t>-</w:t>
      </w:r>
      <w:r w:rsidR="00073951" w:rsidRPr="000C3A42">
        <w:rPr>
          <w:rFonts w:ascii="Times New Roman" w:eastAsia="Andale Sans UI" w:hAnsi="Times New Roman" w:cs="Times New Roman"/>
          <w:color w:val="000000" w:themeColor="text1"/>
          <w:kern w:val="2"/>
          <w:sz w:val="24"/>
          <w:szCs w:val="24"/>
        </w:rPr>
        <w:t>żółty – do gromadzenia odpadów z tworzyw sztucznych z napisem „METALE I TWORZYWA SZTUCZNE</w:t>
      </w:r>
      <w:r w:rsidRPr="000C3A42">
        <w:rPr>
          <w:rFonts w:ascii="Times New Roman" w:eastAsia="Andale Sans UI" w:hAnsi="Times New Roman" w:cs="Times New Roman"/>
          <w:color w:val="000000" w:themeColor="text1"/>
          <w:kern w:val="2"/>
          <w:sz w:val="24"/>
          <w:szCs w:val="24"/>
        </w:rPr>
        <w:t>”</w:t>
      </w:r>
    </w:p>
    <w:p w14:paraId="4BA8AB25" w14:textId="635CC2E7" w:rsidR="00F14AFC" w:rsidRPr="000C3A42" w:rsidRDefault="0058577B" w:rsidP="004852C4">
      <w:pPr>
        <w:pStyle w:val="Akapitzlist"/>
        <w:widowControl w:val="0"/>
        <w:numPr>
          <w:ilvl w:val="0"/>
          <w:numId w:val="1"/>
        </w:numPr>
        <w:spacing w:line="360" w:lineRule="auto"/>
        <w:jc w:val="both"/>
        <w:rPr>
          <w:rFonts w:ascii="Times New Roman" w:eastAsia="Andale Sans UI" w:hAnsi="Times New Roman" w:cs="Times New Roman"/>
          <w:color w:val="000000" w:themeColor="text1"/>
          <w:kern w:val="2"/>
          <w:sz w:val="24"/>
          <w:szCs w:val="24"/>
        </w:rPr>
      </w:pPr>
      <w:r w:rsidRPr="000C3A42">
        <w:rPr>
          <w:rFonts w:ascii="Times New Roman" w:eastAsia="Andale Sans UI" w:hAnsi="Times New Roman" w:cs="Times New Roman"/>
          <w:color w:val="000000" w:themeColor="text1"/>
          <w:kern w:val="2"/>
          <w:sz w:val="24"/>
          <w:szCs w:val="24"/>
        </w:rPr>
        <w:t>-</w:t>
      </w:r>
      <w:r w:rsidR="00073951" w:rsidRPr="000C3A42">
        <w:rPr>
          <w:rFonts w:ascii="Times New Roman" w:eastAsia="Andale Sans UI" w:hAnsi="Times New Roman" w:cs="Times New Roman"/>
          <w:color w:val="000000" w:themeColor="text1"/>
          <w:kern w:val="2"/>
          <w:sz w:val="24"/>
          <w:szCs w:val="24"/>
        </w:rPr>
        <w:t>brązowy- do gromadzenia odpadów zielonych ulegających biodegradacji pochodzenia roślinnego z napisem</w:t>
      </w:r>
      <w:r w:rsidRPr="000C3A42">
        <w:rPr>
          <w:rFonts w:ascii="Times New Roman" w:eastAsia="Andale Sans UI" w:hAnsi="Times New Roman" w:cs="Times New Roman"/>
          <w:color w:val="000000" w:themeColor="text1"/>
          <w:kern w:val="2"/>
          <w:sz w:val="24"/>
          <w:szCs w:val="24"/>
        </w:rPr>
        <w:t xml:space="preserve"> </w:t>
      </w:r>
      <w:r w:rsidR="00073951" w:rsidRPr="000C3A42">
        <w:rPr>
          <w:rFonts w:ascii="Times New Roman" w:eastAsia="Andale Sans UI" w:hAnsi="Times New Roman" w:cs="Times New Roman"/>
          <w:color w:val="000000" w:themeColor="text1"/>
          <w:kern w:val="2"/>
          <w:sz w:val="24"/>
          <w:szCs w:val="24"/>
        </w:rPr>
        <w:t>„BIO”</w:t>
      </w:r>
      <w:r w:rsidR="004852C4" w:rsidRPr="000C3A42">
        <w:rPr>
          <w:rFonts w:ascii="Times New Roman" w:eastAsia="Andale Sans UI" w:hAnsi="Times New Roman" w:cs="Times New Roman"/>
          <w:color w:val="000000" w:themeColor="text1"/>
          <w:kern w:val="2"/>
          <w:sz w:val="24"/>
          <w:szCs w:val="24"/>
        </w:rPr>
        <w:t xml:space="preserve">. </w:t>
      </w:r>
      <w:r w:rsidR="00073951" w:rsidRPr="000C3A42">
        <w:rPr>
          <w:rFonts w:ascii="Times New Roman" w:eastAsia="Andale Sans UI" w:hAnsi="Times New Roman" w:cs="Times New Roman"/>
          <w:color w:val="000000" w:themeColor="text1"/>
          <w:kern w:val="2"/>
          <w:sz w:val="24"/>
          <w:szCs w:val="24"/>
        </w:rPr>
        <w:t xml:space="preserve">Worki do selektywnej zbiórki zapewnia i dostarcza Wykonawca w zależności od potrzeb właścicieli nieruchomości </w:t>
      </w:r>
      <w:r w:rsidR="00BD2417">
        <w:rPr>
          <w:rFonts w:ascii="Times New Roman" w:eastAsia="Andale Sans UI" w:hAnsi="Times New Roman" w:cs="Times New Roman"/>
          <w:color w:val="000000" w:themeColor="text1"/>
          <w:kern w:val="2"/>
          <w:sz w:val="24"/>
          <w:szCs w:val="24"/>
        </w:rPr>
        <w:t>na których nie zamieszkują mieszkańcy</w:t>
      </w:r>
      <w:r w:rsidR="00C73363" w:rsidRPr="000C3A42">
        <w:rPr>
          <w:rFonts w:ascii="Times New Roman" w:eastAsia="Andale Sans UI" w:hAnsi="Times New Roman" w:cs="Times New Roman"/>
          <w:color w:val="000000" w:themeColor="text1"/>
          <w:kern w:val="2"/>
          <w:sz w:val="24"/>
          <w:szCs w:val="24"/>
        </w:rPr>
        <w:t xml:space="preserve"> w tym </w:t>
      </w:r>
      <w:r w:rsidRPr="000C3A42">
        <w:rPr>
          <w:rFonts w:ascii="Times New Roman" w:eastAsia="Andale Sans UI" w:hAnsi="Times New Roman" w:cs="Times New Roman"/>
          <w:color w:val="000000" w:themeColor="text1"/>
          <w:kern w:val="2"/>
          <w:sz w:val="24"/>
          <w:szCs w:val="24"/>
        </w:rPr>
        <w:t xml:space="preserve">nieruchomości, na których znajdują się </w:t>
      </w:r>
      <w:r w:rsidRPr="000C3A42">
        <w:rPr>
          <w:rFonts w:ascii="Times New Roman" w:eastAsia="Times New Roman" w:hAnsi="Times New Roman" w:cs="Times New Roman"/>
          <w:color w:val="000000" w:themeColor="text1"/>
          <w:sz w:val="24"/>
          <w:szCs w:val="24"/>
          <w:lang w:eastAsia="zh-CN"/>
        </w:rPr>
        <w:t>domki letniskowe oraz innych nieruchomości wykorzystywan</w:t>
      </w:r>
      <w:r w:rsidR="00BD2417">
        <w:rPr>
          <w:rFonts w:ascii="Times New Roman" w:eastAsia="Times New Roman" w:hAnsi="Times New Roman" w:cs="Times New Roman"/>
          <w:color w:val="000000" w:themeColor="text1"/>
          <w:sz w:val="24"/>
          <w:szCs w:val="24"/>
          <w:lang w:eastAsia="zh-CN"/>
        </w:rPr>
        <w:t>ych</w:t>
      </w:r>
      <w:r w:rsidRPr="000C3A42">
        <w:rPr>
          <w:rFonts w:ascii="Times New Roman" w:eastAsia="Times New Roman" w:hAnsi="Times New Roman" w:cs="Times New Roman"/>
          <w:color w:val="000000" w:themeColor="text1"/>
          <w:sz w:val="24"/>
          <w:szCs w:val="24"/>
          <w:lang w:eastAsia="zh-CN"/>
        </w:rPr>
        <w:t xml:space="preserve"> na cele rekreacyjno-wypoczynkowe</w:t>
      </w:r>
      <w:r w:rsidR="00073951" w:rsidRPr="000C3A42">
        <w:rPr>
          <w:rFonts w:ascii="Times New Roman" w:eastAsia="Andale Sans UI" w:hAnsi="Times New Roman" w:cs="Times New Roman"/>
          <w:color w:val="000000" w:themeColor="text1"/>
          <w:kern w:val="2"/>
          <w:sz w:val="24"/>
          <w:szCs w:val="24"/>
        </w:rPr>
        <w:t xml:space="preserve"> w ilości dostosowanej do rzeczywistej ilości odpadów powstających na nieruchomości. Wykonawca zobowiązany jest do wyposażenia w dniu odbioru odpadów, właścicieli nieruchomości, od których odbierane są odpady komunalne gromadzone w sposób selektywny wszystkich kolorów worków tj. w żółte, zielone, niebieskie i brązowe worki. Na workach należy </w:t>
      </w:r>
      <w:r w:rsidR="00073951" w:rsidRPr="000C3A42">
        <w:rPr>
          <w:rFonts w:ascii="Times New Roman" w:eastAsia="Andale Sans UI" w:hAnsi="Times New Roman" w:cs="Times New Roman"/>
          <w:color w:val="000000" w:themeColor="text1"/>
          <w:kern w:val="2"/>
          <w:sz w:val="24"/>
          <w:szCs w:val="24"/>
        </w:rPr>
        <w:lastRenderedPageBreak/>
        <w:t xml:space="preserve">umieścić napisy informacyjne o firmie odbierającej odpady. Wykonawca zobowiązany jest do dostarczenia właścicielom nieruchomości </w:t>
      </w:r>
      <w:r w:rsidR="00A65D82">
        <w:rPr>
          <w:rFonts w:ascii="Times New Roman" w:eastAsia="Andale Sans UI" w:hAnsi="Times New Roman" w:cs="Times New Roman"/>
          <w:color w:val="000000" w:themeColor="text1"/>
          <w:kern w:val="2"/>
          <w:sz w:val="24"/>
          <w:szCs w:val="24"/>
        </w:rPr>
        <w:t>na których nie zamieszkują mieszkańcy</w:t>
      </w:r>
      <w:r w:rsidR="00A65D82" w:rsidRPr="000C3A42">
        <w:rPr>
          <w:rFonts w:ascii="Times New Roman" w:eastAsia="Andale Sans UI" w:hAnsi="Times New Roman" w:cs="Times New Roman"/>
          <w:color w:val="000000" w:themeColor="text1"/>
          <w:kern w:val="2"/>
          <w:sz w:val="24"/>
          <w:szCs w:val="24"/>
        </w:rPr>
        <w:t xml:space="preserve"> w tym nieruchomości, na których znajdują się </w:t>
      </w:r>
      <w:r w:rsidR="00A65D82" w:rsidRPr="000C3A42">
        <w:rPr>
          <w:rFonts w:ascii="Times New Roman" w:eastAsia="Times New Roman" w:hAnsi="Times New Roman" w:cs="Times New Roman"/>
          <w:color w:val="000000" w:themeColor="text1"/>
          <w:sz w:val="24"/>
          <w:szCs w:val="24"/>
          <w:lang w:eastAsia="zh-CN"/>
        </w:rPr>
        <w:t>domki letniskowe oraz innych nieruchomości wykorzystywan</w:t>
      </w:r>
      <w:r w:rsidR="00A65D82">
        <w:rPr>
          <w:rFonts w:ascii="Times New Roman" w:eastAsia="Times New Roman" w:hAnsi="Times New Roman" w:cs="Times New Roman"/>
          <w:color w:val="000000" w:themeColor="text1"/>
          <w:sz w:val="24"/>
          <w:szCs w:val="24"/>
          <w:lang w:eastAsia="zh-CN"/>
        </w:rPr>
        <w:t>ych</w:t>
      </w:r>
      <w:r w:rsidR="00A65D82" w:rsidRPr="000C3A42">
        <w:rPr>
          <w:rFonts w:ascii="Times New Roman" w:eastAsia="Times New Roman" w:hAnsi="Times New Roman" w:cs="Times New Roman"/>
          <w:color w:val="000000" w:themeColor="text1"/>
          <w:sz w:val="24"/>
          <w:szCs w:val="24"/>
          <w:lang w:eastAsia="zh-CN"/>
        </w:rPr>
        <w:t xml:space="preserve"> na cele rekreacyjno-wypoczynkowe</w:t>
      </w:r>
      <w:r w:rsidR="00073951" w:rsidRPr="000C3A42">
        <w:rPr>
          <w:rFonts w:ascii="Times New Roman" w:eastAsia="Andale Sans UI" w:hAnsi="Times New Roman" w:cs="Times New Roman"/>
          <w:color w:val="000000" w:themeColor="text1"/>
          <w:kern w:val="2"/>
          <w:sz w:val="24"/>
          <w:szCs w:val="24"/>
        </w:rPr>
        <w:t xml:space="preserve"> pierwszych worków do segregowania odpadów razem z harmonogramem uzgodnionym i zaakceptowanym przez Zamawiającego, a następnie do pozostawiania nowych w momencie odbioru wysegregowanych odpadów w ilości umożliwiającej zapewnienie właściwej segregacji. </w:t>
      </w:r>
      <w:r w:rsidR="00F14AFC" w:rsidRPr="000C3A42">
        <w:rPr>
          <w:rFonts w:ascii="Times New Roman" w:eastAsia="Andale Sans UI" w:hAnsi="Times New Roman" w:cs="Times New Roman"/>
          <w:color w:val="000000" w:themeColor="text1"/>
          <w:kern w:val="2"/>
          <w:sz w:val="24"/>
          <w:szCs w:val="24"/>
        </w:rPr>
        <w:t>Wykonawca jest zobowiązany do odbioru odpadów zgromadzonych w pojemnikach lub workach wystawionych przed ogrodzenie nieruchomości z przed posesji właściciela lub z otwartych, ogrodzonych miejsc dostępnych z ulicy. Dopuszcza się możliwość odbioru odpadów zbieranych selektywnie z wyodrębnionego i urządzonego na terenie nieruchomości (w rejonie bramy lub furtki wejściowej) placyku gospodarczego.</w:t>
      </w:r>
    </w:p>
    <w:p w14:paraId="0D742E01" w14:textId="7972FEDF" w:rsidR="00687719" w:rsidRPr="000C3A42" w:rsidRDefault="00073951" w:rsidP="004852C4">
      <w:pPr>
        <w:pStyle w:val="Akapitzlist"/>
        <w:widowControl w:val="0"/>
        <w:numPr>
          <w:ilvl w:val="0"/>
          <w:numId w:val="1"/>
        </w:numPr>
        <w:spacing w:line="360" w:lineRule="auto"/>
        <w:jc w:val="both"/>
        <w:rPr>
          <w:rFonts w:ascii="Times New Roman" w:eastAsia="Andale Sans UI" w:hAnsi="Times New Roman" w:cs="Times New Roman"/>
          <w:b/>
          <w:bCs/>
          <w:color w:val="000000" w:themeColor="text1"/>
          <w:kern w:val="2"/>
          <w:sz w:val="24"/>
          <w:szCs w:val="24"/>
        </w:rPr>
      </w:pPr>
      <w:r w:rsidRPr="000C3A42">
        <w:rPr>
          <w:rFonts w:ascii="Times New Roman" w:eastAsia="Andale Sans UI" w:hAnsi="Times New Roman" w:cs="Times New Roman"/>
          <w:b/>
          <w:bCs/>
          <w:color w:val="000000" w:themeColor="text1"/>
          <w:kern w:val="2"/>
          <w:sz w:val="24"/>
          <w:szCs w:val="24"/>
        </w:rPr>
        <w:t>Ilość wytworzonych na terenie gminy Jedwabno odpadów nie jest zależna od Zamawiającego.</w:t>
      </w:r>
    </w:p>
    <w:p w14:paraId="5DC73C66" w14:textId="112DC258" w:rsidR="00771D97" w:rsidRPr="00771D97" w:rsidRDefault="00521C13" w:rsidP="00B77666">
      <w:pPr>
        <w:pStyle w:val="Akapitzlist"/>
        <w:widowControl w:val="0"/>
        <w:numPr>
          <w:ilvl w:val="0"/>
          <w:numId w:val="1"/>
        </w:numPr>
        <w:spacing w:line="360" w:lineRule="auto"/>
        <w:jc w:val="both"/>
        <w:rPr>
          <w:rFonts w:ascii="Times New Roman" w:eastAsia="Times New Roman" w:hAnsi="Times New Roman" w:cs="Times New Roman"/>
          <w:color w:val="000000" w:themeColor="text1"/>
          <w:sz w:val="24"/>
          <w:szCs w:val="24"/>
          <w:lang w:eastAsia="zh-CN"/>
        </w:rPr>
      </w:pPr>
      <w:r w:rsidRPr="00771D97">
        <w:rPr>
          <w:rFonts w:ascii="Times New Roman" w:eastAsia="Times New Roman" w:hAnsi="Times New Roman" w:cs="Times New Roman"/>
          <w:color w:val="000000" w:themeColor="text1"/>
          <w:sz w:val="24"/>
          <w:szCs w:val="24"/>
          <w:u w:val="single"/>
          <w:lang w:eastAsia="zh-CN"/>
        </w:rPr>
        <w:t>Częstotliwość odbioru odpadów zbieranych selektywnie:</w:t>
      </w:r>
      <w:r w:rsidR="00F14AFC" w:rsidRPr="00771D97">
        <w:rPr>
          <w:rFonts w:ascii="Times New Roman" w:eastAsia="Andale Sans UI" w:hAnsi="Times New Roman" w:cs="Times New Roman"/>
          <w:b/>
          <w:bCs/>
          <w:color w:val="000000" w:themeColor="text1"/>
          <w:kern w:val="2"/>
          <w:sz w:val="24"/>
          <w:szCs w:val="24"/>
        </w:rPr>
        <w:t xml:space="preserve"> </w:t>
      </w:r>
      <w:r w:rsidR="00F14AFC" w:rsidRPr="00771D97">
        <w:rPr>
          <w:rFonts w:ascii="Times New Roman" w:eastAsia="Andale Sans UI" w:hAnsi="Times New Roman" w:cs="Times New Roman"/>
          <w:color w:val="000000" w:themeColor="text1"/>
          <w:kern w:val="2"/>
          <w:sz w:val="24"/>
          <w:szCs w:val="24"/>
        </w:rPr>
        <w:t>szkło (zielony worek), papier i makulatura (niebieski worek), metal i tworzywa sztuczne</w:t>
      </w:r>
      <w:r w:rsidR="00F14AFC" w:rsidRPr="00771D97">
        <w:rPr>
          <w:rFonts w:ascii="Times New Roman" w:hAnsi="Times New Roman" w:cs="Times New Roman"/>
          <w:color w:val="000000" w:themeColor="text1"/>
          <w:sz w:val="24"/>
          <w:szCs w:val="24"/>
        </w:rPr>
        <w:t xml:space="preserve"> </w:t>
      </w:r>
      <w:r w:rsidR="00866B6C" w:rsidRPr="00771D97">
        <w:rPr>
          <w:rFonts w:ascii="Times New Roman" w:hAnsi="Times New Roman" w:cs="Times New Roman"/>
          <w:color w:val="000000" w:themeColor="text1"/>
          <w:sz w:val="24"/>
          <w:szCs w:val="24"/>
        </w:rPr>
        <w:t>(żółty worek)</w:t>
      </w:r>
      <w:r w:rsidR="00771D97">
        <w:rPr>
          <w:rFonts w:ascii="Times New Roman" w:hAnsi="Times New Roman" w:cs="Times New Roman"/>
          <w:color w:val="000000" w:themeColor="text1"/>
          <w:sz w:val="24"/>
          <w:szCs w:val="24"/>
        </w:rPr>
        <w:t xml:space="preserve"> </w:t>
      </w:r>
      <w:r w:rsidR="00771D97" w:rsidRPr="00771D97">
        <w:rPr>
          <w:rFonts w:ascii="Times New Roman" w:hAnsi="Times New Roman" w:cs="Times New Roman"/>
          <w:color w:val="000000" w:themeColor="text1"/>
          <w:sz w:val="24"/>
          <w:szCs w:val="24"/>
        </w:rPr>
        <w:t>– nie rzadziej niż raz na miesiąc</w:t>
      </w:r>
      <w:r w:rsidR="00771D97">
        <w:rPr>
          <w:rFonts w:ascii="Times New Roman" w:hAnsi="Times New Roman" w:cs="Times New Roman"/>
          <w:color w:val="000000" w:themeColor="text1"/>
          <w:sz w:val="24"/>
          <w:szCs w:val="24"/>
        </w:rPr>
        <w:t>,</w:t>
      </w:r>
      <w:r w:rsidR="00771D97" w:rsidRPr="00771D97">
        <w:rPr>
          <w:rFonts w:ascii="Times New Roman" w:hAnsi="Times New Roman" w:cs="Times New Roman"/>
          <w:color w:val="000000" w:themeColor="text1"/>
          <w:sz w:val="24"/>
          <w:szCs w:val="24"/>
        </w:rPr>
        <w:t xml:space="preserve"> </w:t>
      </w:r>
      <w:r w:rsidR="00771D97" w:rsidRPr="00771D97">
        <w:rPr>
          <w:rFonts w:ascii="Times New Roman" w:eastAsia="Andale Sans UI" w:hAnsi="Times New Roman" w:cs="Times New Roman"/>
          <w:color w:val="000000" w:themeColor="text1"/>
          <w:kern w:val="2"/>
          <w:sz w:val="24"/>
          <w:szCs w:val="24"/>
        </w:rPr>
        <w:t xml:space="preserve">bio-odpady zielone (brązowy worek) </w:t>
      </w:r>
      <w:r w:rsidR="00F14AFC" w:rsidRPr="00771D97">
        <w:rPr>
          <w:rFonts w:ascii="Times New Roman" w:hAnsi="Times New Roman" w:cs="Times New Roman"/>
          <w:color w:val="000000" w:themeColor="text1"/>
          <w:sz w:val="24"/>
          <w:szCs w:val="24"/>
        </w:rPr>
        <w:t>od kwietnia do października – nie rzadziej niż raz na 2 tygodnie, od listopada do marca – nie rzadziej niż raz na miesiąc</w:t>
      </w:r>
      <w:r w:rsidR="00B60826">
        <w:rPr>
          <w:rFonts w:ascii="Times New Roman" w:hAnsi="Times New Roman" w:cs="Times New Roman"/>
          <w:color w:val="000000" w:themeColor="text1"/>
          <w:sz w:val="24"/>
          <w:szCs w:val="24"/>
        </w:rPr>
        <w:t>.</w:t>
      </w:r>
    </w:p>
    <w:p w14:paraId="52CB79FC" w14:textId="427D58DF" w:rsidR="000D67AC" w:rsidRPr="00771D97" w:rsidRDefault="000D67AC" w:rsidP="00B77666">
      <w:pPr>
        <w:pStyle w:val="Akapitzlist"/>
        <w:widowControl w:val="0"/>
        <w:numPr>
          <w:ilvl w:val="0"/>
          <w:numId w:val="1"/>
        </w:numPr>
        <w:spacing w:line="360" w:lineRule="auto"/>
        <w:jc w:val="both"/>
        <w:rPr>
          <w:rFonts w:ascii="Times New Roman" w:eastAsia="Times New Roman" w:hAnsi="Times New Roman" w:cs="Times New Roman"/>
          <w:color w:val="000000" w:themeColor="text1"/>
          <w:sz w:val="24"/>
          <w:szCs w:val="24"/>
          <w:lang w:eastAsia="zh-CN"/>
        </w:rPr>
      </w:pPr>
      <w:r w:rsidRPr="00771D97">
        <w:rPr>
          <w:rFonts w:ascii="Times New Roman" w:eastAsia="Times New Roman" w:hAnsi="Times New Roman" w:cs="Times New Roman"/>
          <w:color w:val="000000" w:themeColor="text1"/>
          <w:sz w:val="24"/>
          <w:szCs w:val="24"/>
          <w:lang w:eastAsia="zh-CN"/>
        </w:rPr>
        <w:t xml:space="preserve">Należy wskazać, że odbiór odpadów komunalnych zbieranych selektywnie zorganizowany powinien być tak przez Wykonawcę, aby w jednym czasie zapewnić odbiór odpadów komunalnych zmieszanych powstałych z nieprawidłowej segregacji odpadów komunalnych przez Właściciela.  </w:t>
      </w:r>
    </w:p>
    <w:p w14:paraId="6313887F" w14:textId="68047B7C" w:rsidR="00687719" w:rsidRPr="000C3A42" w:rsidRDefault="00443178"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b/>
          <w:bCs/>
          <w:color w:val="000000" w:themeColor="text1"/>
          <w:sz w:val="24"/>
          <w:szCs w:val="24"/>
          <w:lang w:eastAsia="zh-CN"/>
        </w:rPr>
        <w:t>3.4</w:t>
      </w:r>
      <w:r w:rsidRPr="000C3A42">
        <w:rPr>
          <w:rFonts w:ascii="Times New Roman" w:eastAsia="Times New Roman" w:hAnsi="Times New Roman" w:cs="Times New Roman"/>
          <w:color w:val="000000" w:themeColor="text1"/>
          <w:sz w:val="24"/>
          <w:szCs w:val="24"/>
          <w:lang w:eastAsia="zh-CN"/>
        </w:rPr>
        <w:t xml:space="preserve"> Wykonawca ma obowiązek odebrać wszystkie odpady komunalne zmiesz</w:t>
      </w:r>
      <w:r w:rsidR="00795B36" w:rsidRPr="000C3A42">
        <w:rPr>
          <w:rFonts w:ascii="Times New Roman" w:eastAsia="Times New Roman" w:hAnsi="Times New Roman" w:cs="Times New Roman"/>
          <w:color w:val="000000" w:themeColor="text1"/>
          <w:sz w:val="24"/>
          <w:szCs w:val="24"/>
          <w:lang w:eastAsia="zh-CN"/>
        </w:rPr>
        <w:t>a</w:t>
      </w:r>
      <w:r w:rsidRPr="000C3A42">
        <w:rPr>
          <w:rFonts w:ascii="Times New Roman" w:eastAsia="Times New Roman" w:hAnsi="Times New Roman" w:cs="Times New Roman"/>
          <w:color w:val="000000" w:themeColor="text1"/>
          <w:sz w:val="24"/>
          <w:szCs w:val="24"/>
          <w:lang w:eastAsia="zh-CN"/>
        </w:rPr>
        <w:t>ne jak również zbierane selektywnie oznakowane z</w:t>
      </w:r>
      <w:r w:rsidR="00B95C3A" w:rsidRPr="000C3A42">
        <w:rPr>
          <w:rFonts w:ascii="Times New Roman" w:eastAsia="Times New Roman" w:hAnsi="Times New Roman" w:cs="Times New Roman"/>
          <w:color w:val="000000" w:themeColor="text1"/>
          <w:sz w:val="24"/>
          <w:szCs w:val="24"/>
          <w:lang w:eastAsia="zh-CN"/>
        </w:rPr>
        <w:t>a</w:t>
      </w:r>
      <w:r w:rsidRPr="000C3A42">
        <w:rPr>
          <w:rFonts w:ascii="Times New Roman" w:eastAsia="Times New Roman" w:hAnsi="Times New Roman" w:cs="Times New Roman"/>
          <w:color w:val="000000" w:themeColor="text1"/>
          <w:sz w:val="24"/>
          <w:szCs w:val="24"/>
          <w:lang w:eastAsia="zh-CN"/>
        </w:rPr>
        <w:t xml:space="preserve"> pomocą indywidualnych kodów kreskowych. </w:t>
      </w:r>
      <w:r w:rsidR="000C3A42" w:rsidRPr="000C3A42">
        <w:rPr>
          <w:rFonts w:ascii="Times New Roman" w:eastAsia="Times New Roman" w:hAnsi="Times New Roman" w:cs="Times New Roman"/>
          <w:color w:val="000000" w:themeColor="text1"/>
          <w:sz w:val="24"/>
          <w:szCs w:val="24"/>
          <w:lang w:eastAsia="zh-CN"/>
        </w:rPr>
        <w:t xml:space="preserve">Zamawiający nie dokona zapłaty za odebranie nieoznakowanych odpadów zmieszanych jak również odpadów zbieranych selektywnie. </w:t>
      </w:r>
    </w:p>
    <w:p w14:paraId="728F870F" w14:textId="4595A19B" w:rsidR="0048009A" w:rsidRPr="000C3A42" w:rsidRDefault="00B95C3A" w:rsidP="004852C4">
      <w:pPr>
        <w:widowControl w:val="0"/>
        <w:spacing w:after="0" w:line="360" w:lineRule="auto"/>
        <w:jc w:val="both"/>
        <w:rPr>
          <w:rFonts w:ascii="Times New Roman" w:eastAsia="Andale Sans UI" w:hAnsi="Times New Roman" w:cs="Times New Roman"/>
          <w:b/>
          <w:bCs/>
          <w:color w:val="000000" w:themeColor="text1"/>
          <w:kern w:val="2"/>
          <w:sz w:val="24"/>
          <w:szCs w:val="24"/>
        </w:rPr>
      </w:pPr>
      <w:r w:rsidRPr="000C3A42">
        <w:rPr>
          <w:rFonts w:ascii="Times New Roman" w:eastAsia="Andale Sans UI" w:hAnsi="Times New Roman" w:cs="Times New Roman"/>
          <w:b/>
          <w:bCs/>
          <w:color w:val="000000" w:themeColor="text1"/>
          <w:kern w:val="2"/>
          <w:sz w:val="24"/>
          <w:szCs w:val="24"/>
        </w:rPr>
        <w:t>4</w:t>
      </w:r>
      <w:r w:rsidR="0071479B">
        <w:rPr>
          <w:rFonts w:ascii="Times New Roman" w:eastAsia="Andale Sans UI" w:hAnsi="Times New Roman" w:cs="Times New Roman"/>
          <w:b/>
          <w:bCs/>
          <w:color w:val="000000" w:themeColor="text1"/>
          <w:kern w:val="2"/>
          <w:sz w:val="24"/>
          <w:szCs w:val="24"/>
        </w:rPr>
        <w:t>.</w:t>
      </w:r>
      <w:r w:rsidR="00514CA6" w:rsidRPr="000C3A42">
        <w:rPr>
          <w:rFonts w:ascii="Times New Roman" w:eastAsia="Andale Sans UI" w:hAnsi="Times New Roman" w:cs="Times New Roman"/>
          <w:b/>
          <w:bCs/>
          <w:color w:val="000000" w:themeColor="text1"/>
          <w:kern w:val="2"/>
          <w:sz w:val="24"/>
          <w:szCs w:val="24"/>
        </w:rPr>
        <w:t xml:space="preserve"> PUNKT SELEKTYWNEJ ZBIÓRKI ODPADÓW KOMUNALNYCH</w:t>
      </w:r>
    </w:p>
    <w:p w14:paraId="18593EF6" w14:textId="04A3988A" w:rsidR="006619F5" w:rsidRPr="000C3A42" w:rsidRDefault="0048009A" w:rsidP="004852C4">
      <w:pPr>
        <w:widowControl w:val="0"/>
        <w:spacing w:after="0" w:line="360" w:lineRule="auto"/>
        <w:jc w:val="both"/>
        <w:rPr>
          <w:rFonts w:ascii="Times New Roman" w:eastAsia="Andale Sans UI" w:hAnsi="Times New Roman" w:cs="Times New Roman"/>
          <w:color w:val="000000" w:themeColor="text1"/>
          <w:kern w:val="2"/>
          <w:sz w:val="24"/>
          <w:szCs w:val="24"/>
        </w:rPr>
      </w:pPr>
      <w:r w:rsidRPr="000C3A42">
        <w:rPr>
          <w:rFonts w:ascii="Times New Roman" w:eastAsia="Andale Sans UI" w:hAnsi="Times New Roman" w:cs="Times New Roman"/>
          <w:color w:val="000000" w:themeColor="text1"/>
          <w:kern w:val="2"/>
          <w:sz w:val="24"/>
          <w:szCs w:val="24"/>
        </w:rPr>
        <w:t xml:space="preserve">1. </w:t>
      </w:r>
      <w:r w:rsidR="00514CA6" w:rsidRPr="000C3A42">
        <w:rPr>
          <w:rFonts w:ascii="Times New Roman" w:eastAsia="Andale Sans UI" w:hAnsi="Times New Roman" w:cs="Times New Roman"/>
          <w:color w:val="000000" w:themeColor="text1"/>
          <w:kern w:val="2"/>
          <w:sz w:val="24"/>
          <w:szCs w:val="24"/>
        </w:rPr>
        <w:t xml:space="preserve">Wykonawca jest zobowiązany do </w:t>
      </w:r>
      <w:r w:rsidR="00485EC2" w:rsidRPr="000C3A42">
        <w:rPr>
          <w:rFonts w:ascii="Times New Roman" w:eastAsia="Andale Sans UI" w:hAnsi="Times New Roman" w:cs="Times New Roman"/>
          <w:color w:val="000000" w:themeColor="text1"/>
          <w:kern w:val="2"/>
          <w:sz w:val="24"/>
          <w:szCs w:val="24"/>
        </w:rPr>
        <w:t>utworzenia i prowadzenia Punktu Selektywnej Zbiórki Odpadów Komunalnych (PSZOK) na terenie Gminy Jedwabno oraz zagospodarowanie zebranych odpadów komunalnych</w:t>
      </w:r>
      <w:r w:rsidR="003E72A4" w:rsidRPr="000C3A42">
        <w:rPr>
          <w:rFonts w:ascii="Times New Roman" w:eastAsia="Andale Sans UI" w:hAnsi="Times New Roman" w:cs="Times New Roman"/>
          <w:color w:val="000000" w:themeColor="text1"/>
          <w:kern w:val="2"/>
          <w:sz w:val="24"/>
          <w:szCs w:val="24"/>
        </w:rPr>
        <w:t xml:space="preserve">, </w:t>
      </w:r>
      <w:r w:rsidR="003E72A4" w:rsidRPr="000C3A42">
        <w:rPr>
          <w:rFonts w:ascii="Times New Roman" w:hAnsi="Times New Roman" w:cs="Times New Roman"/>
          <w:color w:val="000000" w:themeColor="text1"/>
          <w:sz w:val="24"/>
          <w:szCs w:val="24"/>
          <w:shd w:val="clear" w:color="auto" w:fill="FFFFFF"/>
        </w:rPr>
        <w:t xml:space="preserve">który będzie czynny przez cały rok z wyjątkiem świąt i dni wolnych od pracy </w:t>
      </w:r>
      <w:r w:rsidR="00353305" w:rsidRPr="000C3A42">
        <w:rPr>
          <w:rFonts w:ascii="Times New Roman" w:hAnsi="Times New Roman" w:cs="Times New Roman"/>
          <w:color w:val="000000" w:themeColor="text1"/>
          <w:sz w:val="24"/>
          <w:szCs w:val="24"/>
          <w:shd w:val="clear" w:color="auto" w:fill="FFFFFF"/>
        </w:rPr>
        <w:t>po szczegółowym uzgodnieniu harmonogramu przyjmowania odpadów z Zamawiającym</w:t>
      </w:r>
      <w:r w:rsidR="003E72A4" w:rsidRPr="000C3A42">
        <w:rPr>
          <w:rFonts w:ascii="Times New Roman" w:hAnsi="Times New Roman" w:cs="Times New Roman"/>
          <w:color w:val="000000" w:themeColor="text1"/>
          <w:sz w:val="24"/>
          <w:szCs w:val="24"/>
          <w:shd w:val="clear" w:color="auto" w:fill="FFFFFF"/>
        </w:rPr>
        <w:t xml:space="preserve">. </w:t>
      </w:r>
      <w:r w:rsidR="003E72A4" w:rsidRPr="000C3A42">
        <w:rPr>
          <w:rFonts w:ascii="Times New Roman" w:eastAsia="Andale Sans UI" w:hAnsi="Times New Roman" w:cs="Times New Roman"/>
          <w:color w:val="000000" w:themeColor="text1"/>
          <w:kern w:val="2"/>
          <w:sz w:val="24"/>
          <w:szCs w:val="24"/>
        </w:rPr>
        <w:t>Punkt powinien być zabezpieczony w sposób uniemożliwiający wstęp osobom nieupoważnionym. Miejsca magazynowania selektywnie zebranych odpadów komunalnych powinny być zabezpieczone przed emisją zanieczyszczeń do gruntu oraz zabezpieczone przed działaniem czynników atmosferycznych. Ponadto wykonawca zobowiązany jest objąć Punkt Selektywnej Zbiórki Odpadów Komunalnych całodobowym monitoringiem z zapisem obrazu</w:t>
      </w:r>
      <w:r w:rsidR="00E1547C" w:rsidRPr="000C3A42">
        <w:rPr>
          <w:rFonts w:ascii="Times New Roman" w:eastAsia="Andale Sans UI" w:hAnsi="Times New Roman" w:cs="Times New Roman"/>
          <w:color w:val="000000" w:themeColor="text1"/>
          <w:kern w:val="2"/>
          <w:sz w:val="24"/>
          <w:szCs w:val="24"/>
        </w:rPr>
        <w:t>. Wykonawca zobowiązany jest do prowadzenia ilościowej i jakościowej ewidencji odpadów zgodnie z obowiązującymi przepisami prawa</w:t>
      </w:r>
      <w:r w:rsidR="003E72A4" w:rsidRPr="000C3A42">
        <w:rPr>
          <w:rFonts w:ascii="Times New Roman" w:eastAsia="Andale Sans UI" w:hAnsi="Times New Roman" w:cs="Times New Roman"/>
          <w:color w:val="000000" w:themeColor="text1"/>
          <w:kern w:val="2"/>
          <w:sz w:val="24"/>
          <w:szCs w:val="24"/>
        </w:rPr>
        <w:t xml:space="preserve"> oraz prowadzić ewidencję osób oddających odpady z podziałem na frakcje. Rejestr uzyskanych danych </w:t>
      </w:r>
      <w:r w:rsidR="003E72A4" w:rsidRPr="000C3A42">
        <w:rPr>
          <w:rFonts w:ascii="Times New Roman" w:eastAsia="Andale Sans UI" w:hAnsi="Times New Roman" w:cs="Times New Roman"/>
          <w:color w:val="000000" w:themeColor="text1"/>
          <w:kern w:val="2"/>
          <w:sz w:val="24"/>
          <w:szCs w:val="24"/>
        </w:rPr>
        <w:lastRenderedPageBreak/>
        <w:t>winien być prowadzony i przekazywany w formie elektronicznej w programie Word lub Exel. Wykonawca jest zobowiązany do</w:t>
      </w:r>
      <w:r w:rsidRPr="000C3A42">
        <w:rPr>
          <w:rFonts w:ascii="Times New Roman" w:eastAsia="Andale Sans UI" w:hAnsi="Times New Roman" w:cs="Times New Roman"/>
          <w:color w:val="000000" w:themeColor="text1"/>
          <w:kern w:val="2"/>
          <w:sz w:val="24"/>
          <w:szCs w:val="24"/>
        </w:rPr>
        <w:t xml:space="preserve"> </w:t>
      </w:r>
      <w:r w:rsidR="003E72A4" w:rsidRPr="000C3A42">
        <w:rPr>
          <w:rFonts w:ascii="Times New Roman" w:eastAsia="Andale Sans UI" w:hAnsi="Times New Roman" w:cs="Times New Roman"/>
          <w:color w:val="000000" w:themeColor="text1"/>
          <w:kern w:val="2"/>
          <w:sz w:val="24"/>
          <w:szCs w:val="24"/>
        </w:rPr>
        <w:t xml:space="preserve">przekazania tych danych Wójtowi </w:t>
      </w:r>
      <w:r w:rsidR="00B75001" w:rsidRPr="000C3A42">
        <w:rPr>
          <w:rFonts w:ascii="Times New Roman" w:eastAsia="Andale Sans UI" w:hAnsi="Times New Roman" w:cs="Times New Roman"/>
          <w:color w:val="000000" w:themeColor="text1"/>
          <w:kern w:val="2"/>
          <w:sz w:val="24"/>
          <w:szCs w:val="24"/>
        </w:rPr>
        <w:t xml:space="preserve">Gminy Jedwabno </w:t>
      </w:r>
      <w:r w:rsidR="003E72A4" w:rsidRPr="000C3A42">
        <w:rPr>
          <w:rFonts w:ascii="Times New Roman" w:eastAsia="Andale Sans UI" w:hAnsi="Times New Roman" w:cs="Times New Roman"/>
          <w:color w:val="000000" w:themeColor="text1"/>
          <w:kern w:val="2"/>
          <w:sz w:val="24"/>
          <w:szCs w:val="24"/>
        </w:rPr>
        <w:t xml:space="preserve">do 10 dnia </w:t>
      </w:r>
      <w:r w:rsidR="00B75001" w:rsidRPr="000C3A42">
        <w:rPr>
          <w:rFonts w:ascii="Times New Roman" w:eastAsia="Andale Sans UI" w:hAnsi="Times New Roman" w:cs="Times New Roman"/>
          <w:color w:val="000000" w:themeColor="text1"/>
          <w:kern w:val="2"/>
          <w:sz w:val="24"/>
          <w:szCs w:val="24"/>
        </w:rPr>
        <w:t>następnego</w:t>
      </w:r>
      <w:r w:rsidR="003E72A4" w:rsidRPr="000C3A42">
        <w:rPr>
          <w:rFonts w:ascii="Times New Roman" w:eastAsia="Andale Sans UI" w:hAnsi="Times New Roman" w:cs="Times New Roman"/>
          <w:color w:val="000000" w:themeColor="text1"/>
          <w:kern w:val="2"/>
          <w:sz w:val="24"/>
          <w:szCs w:val="24"/>
        </w:rPr>
        <w:t xml:space="preserve"> miesiąca</w:t>
      </w:r>
      <w:r w:rsidRPr="000C3A42">
        <w:rPr>
          <w:rFonts w:ascii="Times New Roman" w:eastAsia="Andale Sans UI" w:hAnsi="Times New Roman" w:cs="Times New Roman"/>
          <w:color w:val="000000" w:themeColor="text1"/>
          <w:kern w:val="2"/>
          <w:sz w:val="24"/>
          <w:szCs w:val="24"/>
        </w:rPr>
        <w:t>.</w:t>
      </w:r>
    </w:p>
    <w:p w14:paraId="09DE38B9" w14:textId="77777777" w:rsidR="00BB353F" w:rsidRPr="000C3A42" w:rsidRDefault="006619F5" w:rsidP="004852C4">
      <w:pPr>
        <w:widowControl w:val="0"/>
        <w:spacing w:after="0" w:line="360" w:lineRule="auto"/>
        <w:jc w:val="both"/>
        <w:rPr>
          <w:rFonts w:ascii="Times New Roman" w:eastAsia="Andale Sans UI" w:hAnsi="Times New Roman" w:cs="Times New Roman"/>
          <w:color w:val="000000" w:themeColor="text1"/>
          <w:kern w:val="2"/>
          <w:sz w:val="24"/>
          <w:szCs w:val="24"/>
        </w:rPr>
      </w:pPr>
      <w:r w:rsidRPr="000C3A42">
        <w:rPr>
          <w:rFonts w:ascii="Times New Roman" w:eastAsia="Andale Sans UI" w:hAnsi="Times New Roman" w:cs="Times New Roman"/>
          <w:color w:val="000000" w:themeColor="text1"/>
          <w:kern w:val="2"/>
          <w:sz w:val="24"/>
          <w:szCs w:val="24"/>
        </w:rPr>
        <w:t>2.</w:t>
      </w:r>
      <w:r w:rsidR="008307AC" w:rsidRPr="000C3A42">
        <w:rPr>
          <w:rFonts w:ascii="Times New Roman" w:eastAsia="Andale Sans UI" w:hAnsi="Times New Roman" w:cs="Times New Roman"/>
          <w:color w:val="000000" w:themeColor="text1"/>
          <w:kern w:val="2"/>
          <w:sz w:val="24"/>
          <w:szCs w:val="24"/>
        </w:rPr>
        <w:t xml:space="preserve"> </w:t>
      </w:r>
      <w:r w:rsidRPr="000C3A42">
        <w:rPr>
          <w:rFonts w:ascii="Times New Roman" w:eastAsia="Andale Sans UI" w:hAnsi="Times New Roman" w:cs="Times New Roman"/>
          <w:color w:val="000000" w:themeColor="text1"/>
          <w:kern w:val="2"/>
          <w:sz w:val="24"/>
          <w:szCs w:val="24"/>
        </w:rPr>
        <w:t xml:space="preserve">Przy prowadzeniu PSZOK </w:t>
      </w:r>
      <w:r w:rsidR="008307AC" w:rsidRPr="000C3A42">
        <w:rPr>
          <w:rFonts w:ascii="Times New Roman" w:eastAsia="Andale Sans UI" w:hAnsi="Times New Roman" w:cs="Times New Roman"/>
          <w:color w:val="000000" w:themeColor="text1"/>
          <w:kern w:val="2"/>
          <w:sz w:val="24"/>
          <w:szCs w:val="24"/>
        </w:rPr>
        <w:t>należy uwzględnić następujące zasady</w:t>
      </w:r>
      <w:r w:rsidRPr="000C3A42">
        <w:rPr>
          <w:rFonts w:ascii="Times New Roman" w:eastAsia="Andale Sans UI" w:hAnsi="Times New Roman" w:cs="Times New Roman"/>
          <w:color w:val="000000" w:themeColor="text1"/>
          <w:kern w:val="2"/>
          <w:sz w:val="24"/>
          <w:szCs w:val="24"/>
        </w:rPr>
        <w:t>:</w:t>
      </w:r>
      <w:r w:rsidR="0048009A" w:rsidRPr="000C3A42">
        <w:rPr>
          <w:rFonts w:ascii="Times New Roman" w:eastAsia="Andale Sans UI" w:hAnsi="Times New Roman" w:cs="Times New Roman"/>
          <w:color w:val="000000" w:themeColor="text1"/>
          <w:kern w:val="2"/>
          <w:sz w:val="24"/>
          <w:szCs w:val="24"/>
        </w:rPr>
        <w:t xml:space="preserve"> </w:t>
      </w:r>
    </w:p>
    <w:p w14:paraId="753B682B" w14:textId="27B277D0" w:rsidR="00BB353F" w:rsidRPr="000C3A42" w:rsidRDefault="003E72A4" w:rsidP="004852C4">
      <w:pPr>
        <w:widowControl w:val="0"/>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Andale Sans UI" w:hAnsi="Times New Roman" w:cs="Times New Roman"/>
          <w:color w:val="000000" w:themeColor="text1"/>
          <w:kern w:val="2"/>
          <w:sz w:val="24"/>
          <w:szCs w:val="24"/>
        </w:rPr>
        <w:t xml:space="preserve">1) </w:t>
      </w:r>
      <w:r w:rsidR="00A9058E" w:rsidRPr="000C3A42">
        <w:rPr>
          <w:rFonts w:ascii="Times New Roman" w:eastAsia="Andale Sans UI" w:hAnsi="Times New Roman" w:cs="Times New Roman"/>
          <w:color w:val="000000" w:themeColor="text1"/>
          <w:kern w:val="2"/>
          <w:sz w:val="24"/>
          <w:szCs w:val="24"/>
        </w:rPr>
        <w:t xml:space="preserve">Przyjmowanie do PSZOK selektywnie zebranych odpadów komunalnych pochodzących z nieruchomości </w:t>
      </w:r>
      <w:r w:rsidR="006A0013">
        <w:rPr>
          <w:rFonts w:ascii="Times New Roman" w:eastAsia="Andale Sans UI" w:hAnsi="Times New Roman" w:cs="Times New Roman"/>
          <w:color w:val="000000" w:themeColor="text1"/>
          <w:kern w:val="2"/>
          <w:sz w:val="24"/>
          <w:szCs w:val="24"/>
        </w:rPr>
        <w:t>na których nie zamieszkują mieszkańcy</w:t>
      </w:r>
      <w:r w:rsidR="00742A8D" w:rsidRPr="000C3A42">
        <w:rPr>
          <w:rFonts w:ascii="Times New Roman" w:eastAsia="Andale Sans UI" w:hAnsi="Times New Roman" w:cs="Times New Roman"/>
          <w:color w:val="000000" w:themeColor="text1"/>
          <w:kern w:val="2"/>
          <w:sz w:val="24"/>
          <w:szCs w:val="24"/>
        </w:rPr>
        <w:t xml:space="preserve"> w tym </w:t>
      </w:r>
      <w:r w:rsidR="00A9058E" w:rsidRPr="000C3A42">
        <w:rPr>
          <w:rFonts w:ascii="Times New Roman" w:eastAsia="Andale Sans UI" w:hAnsi="Times New Roman" w:cs="Times New Roman"/>
          <w:color w:val="000000" w:themeColor="text1"/>
          <w:kern w:val="2"/>
          <w:sz w:val="24"/>
          <w:szCs w:val="24"/>
        </w:rPr>
        <w:t xml:space="preserve">nieruchomości, na których znajdują się </w:t>
      </w:r>
      <w:r w:rsidR="00A9058E" w:rsidRPr="000C3A42">
        <w:rPr>
          <w:rFonts w:ascii="Times New Roman" w:eastAsia="Times New Roman" w:hAnsi="Times New Roman" w:cs="Times New Roman"/>
          <w:color w:val="000000" w:themeColor="text1"/>
          <w:sz w:val="24"/>
          <w:szCs w:val="24"/>
          <w:lang w:eastAsia="zh-CN"/>
        </w:rPr>
        <w:t>domki letniskowe oraz innych nieruchomości wykorzystywan</w:t>
      </w:r>
      <w:r w:rsidR="006A0013">
        <w:rPr>
          <w:rFonts w:ascii="Times New Roman" w:eastAsia="Times New Roman" w:hAnsi="Times New Roman" w:cs="Times New Roman"/>
          <w:color w:val="000000" w:themeColor="text1"/>
          <w:sz w:val="24"/>
          <w:szCs w:val="24"/>
          <w:lang w:eastAsia="zh-CN"/>
        </w:rPr>
        <w:t>ych</w:t>
      </w:r>
      <w:r w:rsidR="00A9058E" w:rsidRPr="000C3A42">
        <w:rPr>
          <w:rFonts w:ascii="Times New Roman" w:eastAsia="Times New Roman" w:hAnsi="Times New Roman" w:cs="Times New Roman"/>
          <w:color w:val="000000" w:themeColor="text1"/>
          <w:sz w:val="24"/>
          <w:szCs w:val="24"/>
          <w:lang w:eastAsia="zh-CN"/>
        </w:rPr>
        <w:t xml:space="preserve"> na cele rekreacyjno-wypoczynkowe położonych na terenie Gminy Jedwabno </w:t>
      </w:r>
      <w:r w:rsidR="006619F5" w:rsidRPr="000C3A42">
        <w:rPr>
          <w:rFonts w:ascii="Times New Roman" w:eastAsia="Times New Roman" w:hAnsi="Times New Roman" w:cs="Times New Roman"/>
          <w:color w:val="000000" w:themeColor="text1"/>
          <w:sz w:val="24"/>
          <w:szCs w:val="24"/>
          <w:lang w:eastAsia="zh-CN"/>
        </w:rPr>
        <w:t>przysługuje właścicielom nieruchomości wnoszącym stosowną</w:t>
      </w:r>
      <w:r w:rsidR="00A9058E" w:rsidRPr="000C3A42">
        <w:rPr>
          <w:rFonts w:ascii="Times New Roman" w:eastAsia="Times New Roman" w:hAnsi="Times New Roman" w:cs="Times New Roman"/>
          <w:color w:val="000000" w:themeColor="text1"/>
          <w:sz w:val="24"/>
          <w:szCs w:val="24"/>
          <w:lang w:eastAsia="zh-CN"/>
        </w:rPr>
        <w:t xml:space="preserve"> opłat</w:t>
      </w:r>
      <w:r w:rsidR="006619F5" w:rsidRPr="000C3A42">
        <w:rPr>
          <w:rFonts w:ascii="Times New Roman" w:eastAsia="Times New Roman" w:hAnsi="Times New Roman" w:cs="Times New Roman"/>
          <w:color w:val="000000" w:themeColor="text1"/>
          <w:sz w:val="24"/>
          <w:szCs w:val="24"/>
          <w:lang w:eastAsia="zh-CN"/>
        </w:rPr>
        <w:t>ę</w:t>
      </w:r>
      <w:r w:rsidR="00A9058E" w:rsidRPr="000C3A42">
        <w:rPr>
          <w:rFonts w:ascii="Times New Roman" w:eastAsia="Times New Roman" w:hAnsi="Times New Roman" w:cs="Times New Roman"/>
          <w:color w:val="000000" w:themeColor="text1"/>
          <w:sz w:val="24"/>
          <w:szCs w:val="24"/>
          <w:lang w:eastAsia="zh-CN"/>
        </w:rPr>
        <w:t xml:space="preserve"> za</w:t>
      </w:r>
      <w:r w:rsidRPr="000C3A42">
        <w:rPr>
          <w:rFonts w:ascii="Times New Roman" w:eastAsia="Times New Roman" w:hAnsi="Times New Roman" w:cs="Times New Roman"/>
          <w:color w:val="000000" w:themeColor="text1"/>
          <w:sz w:val="24"/>
          <w:szCs w:val="24"/>
          <w:lang w:eastAsia="zh-CN"/>
        </w:rPr>
        <w:t xml:space="preserve"> gospodarowanie odpadami komunalnymi</w:t>
      </w:r>
      <w:r w:rsidR="00742A8D" w:rsidRPr="000C3A42">
        <w:rPr>
          <w:rFonts w:ascii="Times New Roman" w:eastAsia="Times New Roman" w:hAnsi="Times New Roman" w:cs="Times New Roman"/>
          <w:color w:val="000000" w:themeColor="text1"/>
          <w:sz w:val="24"/>
          <w:szCs w:val="24"/>
          <w:lang w:eastAsia="zh-CN"/>
        </w:rPr>
        <w:t xml:space="preserve"> poprzez dostatecznie do Punktu odpadów komunalnych zbieranych selektywnie oznaczonych za pomocą indywidualnych kodów kreskowych oraz innych odpadów komunalnych zbieranych selektywnie</w:t>
      </w:r>
      <w:r w:rsidR="0048009A" w:rsidRPr="000C3A42">
        <w:rPr>
          <w:rFonts w:ascii="Times New Roman" w:eastAsia="Times New Roman" w:hAnsi="Times New Roman" w:cs="Times New Roman"/>
          <w:color w:val="000000" w:themeColor="text1"/>
          <w:sz w:val="24"/>
          <w:szCs w:val="24"/>
          <w:lang w:eastAsia="zh-CN"/>
        </w:rPr>
        <w:t xml:space="preserve">. </w:t>
      </w:r>
      <w:r w:rsidR="006619F5" w:rsidRPr="000C3A42">
        <w:rPr>
          <w:rFonts w:ascii="Times New Roman" w:eastAsia="Times New Roman" w:hAnsi="Times New Roman" w:cs="Times New Roman"/>
          <w:color w:val="000000" w:themeColor="text1"/>
          <w:sz w:val="24"/>
          <w:szCs w:val="24"/>
          <w:lang w:eastAsia="zh-CN"/>
        </w:rPr>
        <w:t>Wykonawca jest zobowiązany do przyjmowania odpadów na PSZOK tylko</w:t>
      </w:r>
      <w:r w:rsidR="008307AC" w:rsidRPr="000C3A42">
        <w:rPr>
          <w:rFonts w:ascii="Times New Roman" w:eastAsia="Times New Roman" w:hAnsi="Times New Roman" w:cs="Times New Roman"/>
          <w:color w:val="000000" w:themeColor="text1"/>
          <w:sz w:val="24"/>
          <w:szCs w:val="24"/>
          <w:lang w:eastAsia="zh-CN"/>
        </w:rPr>
        <w:t xml:space="preserve"> </w:t>
      </w:r>
      <w:r w:rsidR="006619F5" w:rsidRPr="000C3A42">
        <w:rPr>
          <w:rFonts w:ascii="Times New Roman" w:eastAsia="Times New Roman" w:hAnsi="Times New Roman" w:cs="Times New Roman"/>
          <w:color w:val="000000" w:themeColor="text1"/>
          <w:sz w:val="24"/>
          <w:szCs w:val="24"/>
          <w:lang w:eastAsia="zh-CN"/>
        </w:rPr>
        <w:t xml:space="preserve">i wyłącznie na podstawie okazanego przez </w:t>
      </w:r>
      <w:r w:rsidR="008307AC" w:rsidRPr="000C3A42">
        <w:rPr>
          <w:rFonts w:ascii="Times New Roman" w:eastAsia="Times New Roman" w:hAnsi="Times New Roman" w:cs="Times New Roman"/>
          <w:color w:val="000000" w:themeColor="text1"/>
          <w:sz w:val="24"/>
          <w:szCs w:val="24"/>
          <w:lang w:eastAsia="zh-CN"/>
        </w:rPr>
        <w:t>właściciela</w:t>
      </w:r>
      <w:r w:rsidR="006619F5" w:rsidRPr="000C3A42">
        <w:rPr>
          <w:rFonts w:ascii="Times New Roman" w:eastAsia="Times New Roman" w:hAnsi="Times New Roman" w:cs="Times New Roman"/>
          <w:color w:val="000000" w:themeColor="text1"/>
          <w:sz w:val="24"/>
          <w:szCs w:val="24"/>
          <w:lang w:eastAsia="zh-CN"/>
        </w:rPr>
        <w:t xml:space="preserve"> </w:t>
      </w:r>
      <w:r w:rsidR="008307AC" w:rsidRPr="000C3A42">
        <w:rPr>
          <w:rFonts w:ascii="Times New Roman" w:eastAsia="Times New Roman" w:hAnsi="Times New Roman" w:cs="Times New Roman"/>
          <w:color w:val="000000" w:themeColor="text1"/>
          <w:sz w:val="24"/>
          <w:szCs w:val="24"/>
          <w:lang w:eastAsia="zh-CN"/>
        </w:rPr>
        <w:t>nieruchomości</w:t>
      </w:r>
      <w:r w:rsidR="006619F5" w:rsidRPr="000C3A42">
        <w:rPr>
          <w:rFonts w:ascii="Times New Roman" w:eastAsia="Times New Roman" w:hAnsi="Times New Roman" w:cs="Times New Roman"/>
          <w:color w:val="000000" w:themeColor="text1"/>
          <w:sz w:val="24"/>
          <w:szCs w:val="24"/>
          <w:lang w:eastAsia="zh-CN"/>
        </w:rPr>
        <w:t xml:space="preserve"> dowodu opłaty za gospodarowanie odpadami </w:t>
      </w:r>
      <w:r w:rsidR="008307AC" w:rsidRPr="000C3A42">
        <w:rPr>
          <w:rFonts w:ascii="Times New Roman" w:eastAsia="Times New Roman" w:hAnsi="Times New Roman" w:cs="Times New Roman"/>
          <w:color w:val="000000" w:themeColor="text1"/>
          <w:sz w:val="24"/>
          <w:szCs w:val="24"/>
          <w:lang w:eastAsia="zh-CN"/>
        </w:rPr>
        <w:t>komunalnymi</w:t>
      </w:r>
      <w:r w:rsidR="006619F5" w:rsidRPr="000C3A42">
        <w:rPr>
          <w:rFonts w:ascii="Times New Roman" w:eastAsia="Times New Roman" w:hAnsi="Times New Roman" w:cs="Times New Roman"/>
          <w:color w:val="000000" w:themeColor="text1"/>
          <w:sz w:val="24"/>
          <w:szCs w:val="24"/>
          <w:lang w:eastAsia="zh-CN"/>
        </w:rPr>
        <w:t xml:space="preserve">. </w:t>
      </w:r>
    </w:p>
    <w:p w14:paraId="24BB49E1" w14:textId="510DB12D" w:rsidR="00BB353F" w:rsidRPr="000C3A42" w:rsidRDefault="003E72A4" w:rsidP="004852C4">
      <w:pPr>
        <w:widowControl w:val="0"/>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2) Zagospodarowanie dostarczonych do PSZOK odpadów komunalnych</w:t>
      </w:r>
      <w:r w:rsidR="006619F5" w:rsidRPr="000C3A42">
        <w:rPr>
          <w:rFonts w:ascii="Times New Roman" w:eastAsia="Times New Roman" w:hAnsi="Times New Roman" w:cs="Times New Roman"/>
          <w:color w:val="000000" w:themeColor="text1"/>
          <w:sz w:val="24"/>
          <w:szCs w:val="24"/>
          <w:lang w:eastAsia="zh-CN"/>
        </w:rPr>
        <w:t xml:space="preserve"> odbywa się</w:t>
      </w:r>
      <w:r w:rsidRPr="000C3A42">
        <w:rPr>
          <w:rFonts w:ascii="Times New Roman" w:eastAsia="Times New Roman" w:hAnsi="Times New Roman" w:cs="Times New Roman"/>
          <w:color w:val="000000" w:themeColor="text1"/>
          <w:sz w:val="24"/>
          <w:szCs w:val="24"/>
          <w:lang w:eastAsia="zh-CN"/>
        </w:rPr>
        <w:t xml:space="preserve"> poprzez ich przekazanie przez Wykonawcę do </w:t>
      </w:r>
      <w:r w:rsidR="006619F5" w:rsidRPr="000C3A42">
        <w:rPr>
          <w:rFonts w:ascii="Times New Roman" w:eastAsia="Times New Roman" w:hAnsi="Times New Roman" w:cs="Times New Roman"/>
          <w:color w:val="000000" w:themeColor="text1"/>
          <w:sz w:val="24"/>
          <w:szCs w:val="24"/>
          <w:lang w:eastAsia="zh-CN"/>
        </w:rPr>
        <w:t xml:space="preserve">wskazanych przez Gminę Jedwabno </w:t>
      </w:r>
      <w:r w:rsidRPr="000C3A42">
        <w:rPr>
          <w:rFonts w:ascii="Times New Roman" w:eastAsia="Times New Roman" w:hAnsi="Times New Roman" w:cs="Times New Roman"/>
          <w:color w:val="000000" w:themeColor="text1"/>
          <w:sz w:val="24"/>
          <w:szCs w:val="24"/>
          <w:lang w:eastAsia="zh-CN"/>
        </w:rPr>
        <w:t>instalacji odzysku lub unieszkodliwiania odpadów zgodnie z hierarchią sposobów postepowania z odpadami, o której mowa w ustawie o odpadach (Dz. U. z 2020 poz. 797)</w:t>
      </w:r>
    </w:p>
    <w:p w14:paraId="22FB40E1" w14:textId="29B6BEFC" w:rsidR="00906821" w:rsidRPr="000C3A42" w:rsidRDefault="003E72A4" w:rsidP="004852C4">
      <w:pPr>
        <w:widowControl w:val="0"/>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3)</w:t>
      </w:r>
      <w:r w:rsidRPr="000C3A42">
        <w:rPr>
          <w:rFonts w:ascii="Times New Roman" w:eastAsia="Andale Sans UI" w:hAnsi="Times New Roman" w:cs="Times New Roman"/>
          <w:color w:val="000000" w:themeColor="text1"/>
          <w:kern w:val="2"/>
          <w:sz w:val="24"/>
          <w:szCs w:val="24"/>
        </w:rPr>
        <w:t xml:space="preserve"> W Punkcie Selektywnej Zbiórki Odpadów Komunalnych odbierane będą odpady pochodzące </w:t>
      </w:r>
      <w:r w:rsidRPr="000C3A42">
        <w:rPr>
          <w:rFonts w:ascii="Times New Roman" w:eastAsia="Times New Roman" w:hAnsi="Times New Roman" w:cs="Times New Roman"/>
          <w:color w:val="000000" w:themeColor="text1"/>
          <w:sz w:val="24"/>
          <w:szCs w:val="24"/>
        </w:rPr>
        <w:t xml:space="preserve">od właścicieli nieruchomości </w:t>
      </w:r>
      <w:r w:rsidR="002C745A">
        <w:rPr>
          <w:rFonts w:ascii="Times New Roman" w:eastAsia="Times New Roman" w:hAnsi="Times New Roman" w:cs="Times New Roman"/>
          <w:color w:val="000000" w:themeColor="text1"/>
          <w:sz w:val="24"/>
          <w:szCs w:val="24"/>
        </w:rPr>
        <w:t>na których nie zamieszkują mieszkańcy</w:t>
      </w:r>
      <w:r w:rsidR="00742A8D" w:rsidRPr="000C3A42">
        <w:rPr>
          <w:rFonts w:ascii="Times New Roman" w:eastAsia="Times New Roman" w:hAnsi="Times New Roman" w:cs="Times New Roman"/>
          <w:color w:val="000000" w:themeColor="text1"/>
          <w:sz w:val="24"/>
          <w:szCs w:val="24"/>
        </w:rPr>
        <w:t xml:space="preserve"> w tym </w:t>
      </w:r>
      <w:r w:rsidRPr="000C3A42">
        <w:rPr>
          <w:rFonts w:ascii="Times New Roman" w:eastAsia="Times New Roman" w:hAnsi="Times New Roman" w:cs="Times New Roman"/>
          <w:color w:val="000000" w:themeColor="text1"/>
          <w:sz w:val="24"/>
          <w:szCs w:val="24"/>
        </w:rPr>
        <w:t xml:space="preserve">domków letniskowych oraz innych nieruchomości wykorzystywanych na cele rekreacyjno-wypoczynkowe </w:t>
      </w:r>
      <w:r w:rsidRPr="000C3A42">
        <w:rPr>
          <w:rFonts w:ascii="Times New Roman" w:eastAsia="Andale Sans UI" w:hAnsi="Times New Roman" w:cs="Times New Roman"/>
          <w:color w:val="000000" w:themeColor="text1"/>
          <w:kern w:val="2"/>
          <w:sz w:val="24"/>
          <w:szCs w:val="24"/>
        </w:rPr>
        <w:t xml:space="preserve">z terenu gminy Jedwabno: </w:t>
      </w:r>
      <w:r w:rsidRPr="000C3A42">
        <w:rPr>
          <w:rFonts w:ascii="Times New Roman" w:hAnsi="Times New Roman" w:cs="Times New Roman"/>
          <w:color w:val="000000" w:themeColor="text1"/>
          <w:sz w:val="24"/>
          <w:szCs w:val="24"/>
        </w:rPr>
        <w:t>odpady komunalne zebrane w sposób selektywny, w tym: papier, metale, tworzywa sztuczne, szkło, odpady opakowaniowe wielomateriałowe, bioodpady, odpady niebezpieczne, przeterminowane leki, zużytych baterii i akumulatorów, zużyty sprzęt elektryczny i elektroniczny, meble i inne odpady wielkogabarytowe, zużyte opony, odpady budowlane i rozbiórkowe, popiół z palenisk domowych</w:t>
      </w:r>
      <w:r w:rsidR="0048009A" w:rsidRPr="000C3A42">
        <w:rPr>
          <w:rFonts w:ascii="Times New Roman" w:hAnsi="Times New Roman" w:cs="Times New Roman"/>
          <w:color w:val="000000" w:themeColor="text1"/>
          <w:sz w:val="24"/>
          <w:szCs w:val="24"/>
        </w:rPr>
        <w:t>.</w:t>
      </w:r>
      <w:r w:rsidR="00906821" w:rsidRPr="000C3A42">
        <w:rPr>
          <w:rFonts w:ascii="Times New Roman" w:eastAsia="Times New Roman" w:hAnsi="Times New Roman" w:cs="Times New Roman"/>
          <w:color w:val="000000" w:themeColor="text1"/>
          <w:sz w:val="24"/>
          <w:szCs w:val="24"/>
          <w:lang w:eastAsia="zh-CN"/>
        </w:rPr>
        <w:t xml:space="preserve"> </w:t>
      </w:r>
    </w:p>
    <w:p w14:paraId="1427FB80" w14:textId="1552F141" w:rsidR="00906821" w:rsidRPr="000C3A42" w:rsidRDefault="00BE1C87"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4</w:t>
      </w:r>
      <w:r w:rsidR="00906821" w:rsidRPr="000C3A42">
        <w:rPr>
          <w:rFonts w:ascii="Times New Roman" w:eastAsia="Times New Roman" w:hAnsi="Times New Roman" w:cs="Times New Roman"/>
          <w:color w:val="000000" w:themeColor="text1"/>
          <w:sz w:val="24"/>
          <w:szCs w:val="24"/>
          <w:lang w:eastAsia="zh-CN"/>
        </w:rPr>
        <w:t>) Wykonawca utworzy i wyposaży PSZOK</w:t>
      </w:r>
      <w:r w:rsidR="00E1547C" w:rsidRPr="000C3A42">
        <w:rPr>
          <w:rFonts w:ascii="Times New Roman" w:eastAsia="Times New Roman" w:hAnsi="Times New Roman" w:cs="Times New Roman"/>
          <w:color w:val="000000" w:themeColor="text1"/>
          <w:sz w:val="24"/>
          <w:szCs w:val="24"/>
          <w:lang w:eastAsia="zh-CN"/>
        </w:rPr>
        <w:t xml:space="preserve"> (w kontenery i pojemniki umożliwiające gromadzenie dostarczanych do PSZOK odpadów oraz pojazdami i urządzeniami umożliwienie przeprowadzenie załadunku, rozładunku i transportu odpadów) </w:t>
      </w:r>
      <w:r w:rsidR="00906821" w:rsidRPr="000C3A42">
        <w:rPr>
          <w:rFonts w:ascii="Times New Roman" w:eastAsia="Times New Roman" w:hAnsi="Times New Roman" w:cs="Times New Roman"/>
          <w:color w:val="000000" w:themeColor="text1"/>
          <w:sz w:val="24"/>
          <w:szCs w:val="24"/>
          <w:lang w:eastAsia="zh-CN"/>
        </w:rPr>
        <w:t xml:space="preserve">na terenie położonym w granicach administracyjnych Gminy Jedwabno, na nieruchomości stanowiącej własność Wykonawcy lub co do której Wykonawca posiada prawo do dysponowania. </w:t>
      </w:r>
    </w:p>
    <w:p w14:paraId="6C486EE5" w14:textId="3E3FC183" w:rsidR="0048009A" w:rsidRPr="000C3A42" w:rsidRDefault="006619F5" w:rsidP="004852C4">
      <w:pPr>
        <w:widowControl w:val="0"/>
        <w:spacing w:after="0" w:line="360" w:lineRule="auto"/>
        <w:jc w:val="both"/>
        <w:rPr>
          <w:rFonts w:ascii="Times New Roman" w:hAnsi="Times New Roman" w:cs="Times New Roman"/>
          <w:color w:val="000000" w:themeColor="text1"/>
          <w:sz w:val="24"/>
          <w:szCs w:val="24"/>
        </w:rPr>
      </w:pPr>
      <w:r w:rsidRPr="000C3A42">
        <w:rPr>
          <w:rFonts w:ascii="Times New Roman" w:hAnsi="Times New Roman" w:cs="Times New Roman"/>
          <w:color w:val="000000" w:themeColor="text1"/>
          <w:sz w:val="24"/>
          <w:szCs w:val="24"/>
        </w:rPr>
        <w:t>3</w:t>
      </w:r>
      <w:r w:rsidR="0048009A" w:rsidRPr="000C3A42">
        <w:rPr>
          <w:rFonts w:ascii="Times New Roman" w:hAnsi="Times New Roman" w:cs="Times New Roman"/>
          <w:color w:val="000000" w:themeColor="text1"/>
          <w:sz w:val="24"/>
          <w:szCs w:val="24"/>
        </w:rPr>
        <w:t xml:space="preserve">. </w:t>
      </w:r>
      <w:r w:rsidR="00514CA6" w:rsidRPr="000C3A42">
        <w:rPr>
          <w:rFonts w:ascii="Times New Roman" w:eastAsia="Andale Sans UI" w:hAnsi="Times New Roman" w:cs="Times New Roman"/>
          <w:color w:val="000000" w:themeColor="text1"/>
          <w:kern w:val="2"/>
          <w:sz w:val="24"/>
          <w:szCs w:val="24"/>
        </w:rPr>
        <w:t>Wykonawca prowadzący Punkt Selektywnej Zbiórki Odpadów Komunalnych jest zobowiązany do sporządzania rocznych sprawozdań zgodnie z obowiązkami i wymogami wynikającymi z art. 9na ust. 1, 2, 3 i 4 ustawy z dnia 13 września 1996 roku o utrzymaniu czystości i porządku w gminach (Dz. U. z 2020 r. poz. 1439)</w:t>
      </w:r>
      <w:r w:rsidR="0048009A" w:rsidRPr="000C3A42">
        <w:rPr>
          <w:rFonts w:ascii="Times New Roman" w:hAnsi="Times New Roman" w:cs="Times New Roman"/>
          <w:color w:val="000000" w:themeColor="text1"/>
          <w:sz w:val="24"/>
          <w:szCs w:val="24"/>
        </w:rPr>
        <w:t>.</w:t>
      </w:r>
    </w:p>
    <w:p w14:paraId="4E093ACE" w14:textId="6AC2623D" w:rsidR="00687719" w:rsidRPr="000C3A42" w:rsidRDefault="00742A8D"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b/>
          <w:bCs/>
          <w:color w:val="000000" w:themeColor="text1"/>
          <w:sz w:val="24"/>
          <w:szCs w:val="24"/>
          <w:lang w:eastAsia="zh-CN"/>
        </w:rPr>
        <w:t>5</w:t>
      </w:r>
      <w:r w:rsidR="00521C13" w:rsidRPr="000C3A42">
        <w:rPr>
          <w:rFonts w:ascii="Times New Roman" w:eastAsia="Times New Roman" w:hAnsi="Times New Roman" w:cs="Times New Roman"/>
          <w:b/>
          <w:bCs/>
          <w:color w:val="000000" w:themeColor="text1"/>
          <w:sz w:val="24"/>
          <w:szCs w:val="24"/>
          <w:lang w:eastAsia="zh-CN"/>
        </w:rPr>
        <w:t>. Wymagania techniczne</w:t>
      </w:r>
    </w:p>
    <w:p w14:paraId="5409EDC4" w14:textId="355C0C4D" w:rsidR="00687719" w:rsidRPr="000C3A42" w:rsidRDefault="00742A8D"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lastRenderedPageBreak/>
        <w:t>5</w:t>
      </w:r>
      <w:r w:rsidR="00521C13" w:rsidRPr="000C3A42">
        <w:rPr>
          <w:rFonts w:ascii="Times New Roman" w:eastAsia="Times New Roman" w:hAnsi="Times New Roman" w:cs="Times New Roman"/>
          <w:color w:val="000000" w:themeColor="text1"/>
          <w:sz w:val="24"/>
          <w:szCs w:val="24"/>
          <w:lang w:eastAsia="zh-CN"/>
        </w:rPr>
        <w:t>.1. Pojazdy</w:t>
      </w:r>
    </w:p>
    <w:p w14:paraId="1BF361DB" w14:textId="77777777" w:rsidR="00687719" w:rsidRPr="000C3A42" w:rsidRDefault="00521C13" w:rsidP="004852C4">
      <w:pPr>
        <w:spacing w:after="0" w:line="360" w:lineRule="auto"/>
        <w:jc w:val="both"/>
        <w:rPr>
          <w:rFonts w:ascii="Times New Roman" w:hAnsi="Times New Roman" w:cs="Times New Roman"/>
          <w:color w:val="000000" w:themeColor="text1"/>
          <w:sz w:val="24"/>
          <w:szCs w:val="24"/>
        </w:rPr>
      </w:pPr>
      <w:r w:rsidRPr="000C3A42">
        <w:rPr>
          <w:rFonts w:ascii="Times New Roman" w:eastAsia="Times New Roman" w:hAnsi="Times New Roman" w:cs="Times New Roman"/>
          <w:color w:val="000000" w:themeColor="text1"/>
          <w:sz w:val="24"/>
          <w:szCs w:val="24"/>
          <w:lang w:eastAsia="zh-CN"/>
        </w:rPr>
        <w:t>Wykonawca jest zobowiązany posiadać sprzęt niezbędny do realizacji zamówienia lub przedstawić pisemne zobowiązanie innych podmiotów do udostępnienia potencjału w minimalne wymagania:</w:t>
      </w:r>
    </w:p>
    <w:p w14:paraId="62FDC661" w14:textId="77777777" w:rsidR="00687719" w:rsidRPr="000C3A42" w:rsidRDefault="00521C13"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W posiadaniu podmiotu odbierającego odpady komunalne od właścicieli nieruchomości powinny znajdować się co najmniej:</w:t>
      </w:r>
    </w:p>
    <w:p w14:paraId="3CB05D71" w14:textId="77777777" w:rsidR="00687719" w:rsidRPr="000C3A42" w:rsidRDefault="00521C13"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1) dwa pojazdy przystosowane do odbierania zmieszanych odpadów komunalnych;</w:t>
      </w:r>
    </w:p>
    <w:p w14:paraId="54FD8899" w14:textId="77777777" w:rsidR="00687719" w:rsidRPr="000C3A42" w:rsidRDefault="00521C13"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2) dwa pojazdy przystosowane do odbierania selektywnie zebranych odpadów komunalnych;</w:t>
      </w:r>
    </w:p>
    <w:p w14:paraId="1D6E398A" w14:textId="77777777" w:rsidR="00687719" w:rsidRPr="000C3A42" w:rsidRDefault="00521C13"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3) jeden pojazd do odbierania odpadów bez funkcji kompaktującej.</w:t>
      </w:r>
    </w:p>
    <w:p w14:paraId="28A22273" w14:textId="6079791F" w:rsidR="00687719" w:rsidRPr="000C3A42" w:rsidRDefault="00742A8D" w:rsidP="004852C4">
      <w:pPr>
        <w:spacing w:after="0" w:line="360" w:lineRule="auto"/>
        <w:jc w:val="both"/>
        <w:rPr>
          <w:rFonts w:ascii="Times New Roman" w:hAnsi="Times New Roman" w:cs="Times New Roman"/>
          <w:color w:val="000000" w:themeColor="text1"/>
          <w:sz w:val="24"/>
          <w:szCs w:val="24"/>
        </w:rPr>
      </w:pPr>
      <w:r w:rsidRPr="000C3A42">
        <w:rPr>
          <w:rFonts w:ascii="Times New Roman" w:eastAsia="Times New Roman" w:hAnsi="Times New Roman" w:cs="Times New Roman"/>
          <w:color w:val="000000" w:themeColor="text1"/>
          <w:sz w:val="24"/>
          <w:szCs w:val="24"/>
          <w:lang w:eastAsia="zh-CN"/>
        </w:rPr>
        <w:t>5</w:t>
      </w:r>
      <w:r w:rsidR="00521C13" w:rsidRPr="000C3A42">
        <w:rPr>
          <w:rFonts w:ascii="Times New Roman" w:eastAsia="Times New Roman" w:hAnsi="Times New Roman" w:cs="Times New Roman"/>
          <w:color w:val="000000" w:themeColor="text1"/>
          <w:sz w:val="24"/>
          <w:szCs w:val="24"/>
          <w:lang w:eastAsia="zh-CN"/>
        </w:rPr>
        <w:t>.2 Szczegółowe wymagania dla pojazdów</w:t>
      </w:r>
    </w:p>
    <w:p w14:paraId="6F105BE8" w14:textId="77777777" w:rsidR="00687719" w:rsidRPr="000C3A42" w:rsidRDefault="00521C13"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W celu zapewnienia prawidłowej realizacji zamówienia wymagane jest spełnienie następujących warunków:</w:t>
      </w:r>
    </w:p>
    <w:p w14:paraId="61A2D415" w14:textId="77777777" w:rsidR="00687719" w:rsidRPr="000C3A42" w:rsidRDefault="00521C13"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Pojazdy powinny być trwale, czytelnie i w widocznym miejscu oznakowane w sposób umożliwiający identyfikację podmiotu odbierającego odpady (nazwa firmy, adres, telefon kontaktowy).</w:t>
      </w:r>
    </w:p>
    <w:p w14:paraId="3EAF0CC2" w14:textId="29FDFF4A" w:rsidR="00687719" w:rsidRPr="000C3A42" w:rsidRDefault="00521C13" w:rsidP="004852C4">
      <w:pPr>
        <w:spacing w:after="0" w:line="360" w:lineRule="auto"/>
        <w:jc w:val="both"/>
        <w:rPr>
          <w:rFonts w:ascii="Times New Roman" w:hAnsi="Times New Roman" w:cs="Times New Roman"/>
          <w:color w:val="000000" w:themeColor="text1"/>
          <w:sz w:val="24"/>
          <w:szCs w:val="24"/>
        </w:rPr>
      </w:pPr>
      <w:r w:rsidRPr="000C3A42">
        <w:rPr>
          <w:rFonts w:ascii="Times New Roman" w:eastAsia="Times New Roman" w:hAnsi="Times New Roman" w:cs="Times New Roman"/>
          <w:color w:val="000000" w:themeColor="text1"/>
          <w:sz w:val="24"/>
          <w:szCs w:val="24"/>
          <w:lang w:eastAsia="zh-CN"/>
        </w:rPr>
        <w:t>Pojazdy powinny być zabezpieczone przed niekontrolowanym wydostawaniem się na zewnątrz odpadów w trakcie magazynowania, przeładunku i transportu.</w:t>
      </w:r>
    </w:p>
    <w:p w14:paraId="5C89543A" w14:textId="77777777" w:rsidR="00687719" w:rsidRPr="000C3A42" w:rsidRDefault="00521C13"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Pojazdy powinny być wyposażone w system:</w:t>
      </w:r>
    </w:p>
    <w:p w14:paraId="21460415" w14:textId="77777777" w:rsidR="00BB353F" w:rsidRPr="000C3A42" w:rsidRDefault="00521C13"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 monitorowania opierającego się na systemie pozycjonowania satelitarnego, który umożliwi trwałe</w:t>
      </w:r>
      <w:r w:rsidR="00BB353F" w:rsidRPr="000C3A42">
        <w:rPr>
          <w:rFonts w:ascii="Times New Roman" w:eastAsia="Times New Roman" w:hAnsi="Times New Roman" w:cs="Times New Roman"/>
          <w:color w:val="000000" w:themeColor="text1"/>
          <w:sz w:val="24"/>
          <w:szCs w:val="24"/>
          <w:lang w:eastAsia="zh-CN"/>
        </w:rPr>
        <w:t xml:space="preserve"> z</w:t>
      </w:r>
      <w:r w:rsidRPr="000C3A42">
        <w:rPr>
          <w:rFonts w:ascii="Times New Roman" w:eastAsia="Times New Roman" w:hAnsi="Times New Roman" w:cs="Times New Roman"/>
          <w:color w:val="000000" w:themeColor="text1"/>
          <w:sz w:val="24"/>
          <w:szCs w:val="24"/>
          <w:lang w:eastAsia="zh-CN"/>
        </w:rPr>
        <w:t xml:space="preserve">apisywanie, przechowywanie i odczytywanie danych o położeniu pojazdu i miejscach postojów; </w:t>
      </w:r>
    </w:p>
    <w:p w14:paraId="1B71288A" w14:textId="16176D07" w:rsidR="00687719" w:rsidRPr="000C3A42" w:rsidRDefault="00521C13" w:rsidP="004852C4">
      <w:pPr>
        <w:spacing w:after="0" w:line="360" w:lineRule="auto"/>
        <w:jc w:val="both"/>
        <w:rPr>
          <w:rFonts w:ascii="Times New Roman" w:hAnsi="Times New Roman" w:cs="Times New Roman"/>
          <w:color w:val="000000" w:themeColor="text1"/>
          <w:sz w:val="24"/>
          <w:szCs w:val="24"/>
        </w:rPr>
      </w:pPr>
      <w:r w:rsidRPr="000C3A42">
        <w:rPr>
          <w:rFonts w:ascii="Times New Roman" w:eastAsia="Times New Roman" w:hAnsi="Times New Roman" w:cs="Times New Roman"/>
          <w:color w:val="000000" w:themeColor="text1"/>
          <w:sz w:val="24"/>
          <w:szCs w:val="24"/>
          <w:lang w:eastAsia="zh-CN"/>
        </w:rPr>
        <w:t>-  monitorowania graficznego tras przejazdu z zapisem danych oraz przekazywania tych danych do 10 dnia każdego miesiąca Zamawiającemu;</w:t>
      </w:r>
    </w:p>
    <w:p w14:paraId="5F2CE616" w14:textId="77777777" w:rsidR="00687719" w:rsidRPr="000C3A42" w:rsidRDefault="00521C13"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 czujników zapisujących dane o miejscach wyładunku odpadów.</w:t>
      </w:r>
    </w:p>
    <w:p w14:paraId="5883BD6C" w14:textId="77777777" w:rsidR="00687719" w:rsidRPr="000C3A42" w:rsidRDefault="00521C13"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Zainstalowane systemy powinny umożliwić weryfikację zebranych danych.</w:t>
      </w:r>
    </w:p>
    <w:p w14:paraId="5106B37F" w14:textId="77777777" w:rsidR="00687719" w:rsidRPr="000C3A42" w:rsidRDefault="00521C13"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Pojazdy powinny być wyposażone w narzędzia lub urządzenia zapewniające sprzątanie terenu po opróżnieniu pojemników z odpadami.</w:t>
      </w:r>
    </w:p>
    <w:p w14:paraId="0920F21F" w14:textId="103787F6" w:rsidR="00687719" w:rsidRPr="000C3A42" w:rsidRDefault="00521C13"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Pojazdy powinny być poddawane myciu i dezynfekcji z częstotliwością dającą gwarancję utrzymania ich prawidłowego stanu sanitarnego, nie rzadziej niż raz w miesiącu, a w okresie letnim nie rzadziej niż raz na dwa tygodnie.</w:t>
      </w:r>
    </w:p>
    <w:p w14:paraId="0EC081D4" w14:textId="7A597660" w:rsidR="00687719" w:rsidRPr="000C3A42" w:rsidRDefault="00521C13"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Opróżnianie pojazdów z odpadów i parkowanie powinno odbywać się na koniec każdego dnia roboczego wyłącznie na terenie bazy magazynowo</w:t>
      </w:r>
      <w:r w:rsidR="00FB7C6C">
        <w:rPr>
          <w:rFonts w:ascii="Times New Roman" w:eastAsia="Times New Roman" w:hAnsi="Times New Roman" w:cs="Times New Roman"/>
          <w:color w:val="000000" w:themeColor="text1"/>
          <w:sz w:val="24"/>
          <w:szCs w:val="24"/>
          <w:lang w:eastAsia="zh-CN"/>
        </w:rPr>
        <w:t xml:space="preserve"> </w:t>
      </w:r>
      <w:r w:rsidRPr="000C3A42">
        <w:rPr>
          <w:rFonts w:ascii="Times New Roman" w:eastAsia="Times New Roman" w:hAnsi="Times New Roman" w:cs="Times New Roman"/>
          <w:color w:val="000000" w:themeColor="text1"/>
          <w:sz w:val="24"/>
          <w:szCs w:val="24"/>
          <w:lang w:eastAsia="zh-CN"/>
        </w:rPr>
        <w:t>-</w:t>
      </w:r>
      <w:r w:rsidR="00FB7C6C">
        <w:rPr>
          <w:rFonts w:ascii="Times New Roman" w:eastAsia="Times New Roman" w:hAnsi="Times New Roman" w:cs="Times New Roman"/>
          <w:color w:val="000000" w:themeColor="text1"/>
          <w:sz w:val="24"/>
          <w:szCs w:val="24"/>
          <w:lang w:eastAsia="zh-CN"/>
        </w:rPr>
        <w:t xml:space="preserve"> </w:t>
      </w:r>
      <w:r w:rsidRPr="000C3A42">
        <w:rPr>
          <w:rFonts w:ascii="Times New Roman" w:eastAsia="Times New Roman" w:hAnsi="Times New Roman" w:cs="Times New Roman"/>
          <w:color w:val="000000" w:themeColor="text1"/>
          <w:sz w:val="24"/>
          <w:szCs w:val="24"/>
          <w:lang w:eastAsia="zh-CN"/>
        </w:rPr>
        <w:t xml:space="preserve">transportowej. </w:t>
      </w:r>
    </w:p>
    <w:p w14:paraId="0A415139" w14:textId="3E70B5D1" w:rsidR="00687719" w:rsidRPr="000C3A42" w:rsidRDefault="00742A8D"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5</w:t>
      </w:r>
      <w:r w:rsidR="00521C13" w:rsidRPr="000C3A42">
        <w:rPr>
          <w:rFonts w:ascii="Times New Roman" w:eastAsia="Times New Roman" w:hAnsi="Times New Roman" w:cs="Times New Roman"/>
          <w:color w:val="000000" w:themeColor="text1"/>
          <w:sz w:val="24"/>
          <w:szCs w:val="24"/>
          <w:lang w:eastAsia="zh-CN"/>
        </w:rPr>
        <w:t>.3 Baza magazynowo – transportowa</w:t>
      </w:r>
    </w:p>
    <w:p w14:paraId="50931F09" w14:textId="2962F833" w:rsidR="00687719" w:rsidRPr="000C3A42" w:rsidRDefault="00521C13"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 xml:space="preserve">Wykonawca jest zobowiązany do zapewnienia odpowiedniego usytuowania i wyposażenia bazy magazynowo </w:t>
      </w:r>
      <w:r w:rsidR="002474E8">
        <w:rPr>
          <w:rFonts w:ascii="Times New Roman" w:eastAsia="Times New Roman" w:hAnsi="Times New Roman" w:cs="Times New Roman"/>
          <w:color w:val="000000" w:themeColor="text1"/>
          <w:sz w:val="24"/>
          <w:szCs w:val="24"/>
          <w:lang w:eastAsia="zh-CN"/>
        </w:rPr>
        <w:t xml:space="preserve">- </w:t>
      </w:r>
      <w:r w:rsidRPr="000C3A42">
        <w:rPr>
          <w:rFonts w:ascii="Times New Roman" w:eastAsia="Times New Roman" w:hAnsi="Times New Roman" w:cs="Times New Roman"/>
          <w:color w:val="000000" w:themeColor="text1"/>
          <w:sz w:val="24"/>
          <w:szCs w:val="24"/>
          <w:lang w:eastAsia="zh-CN"/>
        </w:rPr>
        <w:t>transportowej.</w:t>
      </w:r>
    </w:p>
    <w:p w14:paraId="371A7B81" w14:textId="77777777" w:rsidR="00687719" w:rsidRPr="000C3A42" w:rsidRDefault="00521C13"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Wymagania dla bazy magazynowo – transportowej:</w:t>
      </w:r>
    </w:p>
    <w:p w14:paraId="0E00D889" w14:textId="1B51F9E3" w:rsidR="00687719" w:rsidRPr="000C3A42" w:rsidRDefault="00521C13"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lastRenderedPageBreak/>
        <w:t>Baza magazynowo - transportowa powinna być usytuowana na terenie Gminy Jedwabno lub</w:t>
      </w:r>
      <w:r w:rsidR="00BB353F" w:rsidRPr="000C3A42">
        <w:rPr>
          <w:rFonts w:ascii="Times New Roman" w:eastAsia="Times New Roman" w:hAnsi="Times New Roman" w:cs="Times New Roman"/>
          <w:color w:val="000000" w:themeColor="text1"/>
          <w:sz w:val="24"/>
          <w:szCs w:val="24"/>
          <w:lang w:eastAsia="zh-CN"/>
        </w:rPr>
        <w:t xml:space="preserve"> </w:t>
      </w:r>
      <w:r w:rsidRPr="000C3A42">
        <w:rPr>
          <w:rFonts w:ascii="Times New Roman" w:eastAsia="Times New Roman" w:hAnsi="Times New Roman" w:cs="Times New Roman"/>
          <w:color w:val="000000" w:themeColor="text1"/>
          <w:sz w:val="24"/>
          <w:szCs w:val="24"/>
          <w:lang w:eastAsia="zh-CN"/>
        </w:rPr>
        <w:t>w odległości nie większej niż 60 km od granicy gminy Jedwabno i na terenie, do którego Wykonawca posiada tytuł prawny.</w:t>
      </w:r>
    </w:p>
    <w:p w14:paraId="517FBCFC" w14:textId="2B528B1D" w:rsidR="00687719" w:rsidRPr="000C3A42" w:rsidRDefault="00521C13" w:rsidP="004852C4">
      <w:pPr>
        <w:spacing w:after="0" w:line="360" w:lineRule="auto"/>
        <w:jc w:val="both"/>
        <w:rPr>
          <w:rFonts w:ascii="Times New Roman" w:hAnsi="Times New Roman" w:cs="Times New Roman"/>
          <w:color w:val="000000" w:themeColor="text1"/>
          <w:sz w:val="24"/>
          <w:szCs w:val="24"/>
        </w:rPr>
      </w:pPr>
      <w:r w:rsidRPr="000C3A42">
        <w:rPr>
          <w:rFonts w:ascii="Times New Roman" w:eastAsia="Times New Roman" w:hAnsi="Times New Roman" w:cs="Times New Roman"/>
          <w:color w:val="000000" w:themeColor="text1"/>
          <w:sz w:val="24"/>
          <w:szCs w:val="24"/>
          <w:lang w:eastAsia="zh-CN"/>
        </w:rPr>
        <w:t>Teren bazy magazynowo</w:t>
      </w:r>
      <w:r w:rsidR="00FB7C6C">
        <w:rPr>
          <w:rFonts w:ascii="Times New Roman" w:eastAsia="Times New Roman" w:hAnsi="Times New Roman" w:cs="Times New Roman"/>
          <w:color w:val="000000" w:themeColor="text1"/>
          <w:sz w:val="24"/>
          <w:szCs w:val="24"/>
          <w:lang w:eastAsia="zh-CN"/>
        </w:rPr>
        <w:t xml:space="preserve"> </w:t>
      </w:r>
      <w:r w:rsidRPr="000C3A42">
        <w:rPr>
          <w:rFonts w:ascii="Times New Roman" w:eastAsia="Times New Roman" w:hAnsi="Times New Roman" w:cs="Times New Roman"/>
          <w:color w:val="000000" w:themeColor="text1"/>
          <w:sz w:val="24"/>
          <w:szCs w:val="24"/>
          <w:lang w:eastAsia="zh-CN"/>
        </w:rPr>
        <w:t>-</w:t>
      </w:r>
      <w:r w:rsidR="00FB7C6C">
        <w:rPr>
          <w:rFonts w:ascii="Times New Roman" w:eastAsia="Times New Roman" w:hAnsi="Times New Roman" w:cs="Times New Roman"/>
          <w:color w:val="000000" w:themeColor="text1"/>
          <w:sz w:val="24"/>
          <w:szCs w:val="24"/>
          <w:lang w:eastAsia="zh-CN"/>
        </w:rPr>
        <w:t xml:space="preserve"> </w:t>
      </w:r>
      <w:r w:rsidRPr="000C3A42">
        <w:rPr>
          <w:rFonts w:ascii="Times New Roman" w:eastAsia="Times New Roman" w:hAnsi="Times New Roman" w:cs="Times New Roman"/>
          <w:color w:val="000000" w:themeColor="text1"/>
          <w:sz w:val="24"/>
          <w:szCs w:val="24"/>
          <w:lang w:eastAsia="zh-CN"/>
        </w:rPr>
        <w:t>transportowej powinien być zabezpieczony przed wstępem osób nieupoważnianych.</w:t>
      </w:r>
    </w:p>
    <w:p w14:paraId="2C81F8BF" w14:textId="26852970" w:rsidR="00687719" w:rsidRPr="000C3A42" w:rsidRDefault="00521C13"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Baza magazynowo</w:t>
      </w:r>
      <w:r w:rsidR="00FB7C6C">
        <w:rPr>
          <w:rFonts w:ascii="Times New Roman" w:eastAsia="Times New Roman" w:hAnsi="Times New Roman" w:cs="Times New Roman"/>
          <w:color w:val="000000" w:themeColor="text1"/>
          <w:sz w:val="24"/>
          <w:szCs w:val="24"/>
          <w:lang w:eastAsia="zh-CN"/>
        </w:rPr>
        <w:t xml:space="preserve"> </w:t>
      </w:r>
      <w:r w:rsidRPr="000C3A42">
        <w:rPr>
          <w:rFonts w:ascii="Times New Roman" w:eastAsia="Times New Roman" w:hAnsi="Times New Roman" w:cs="Times New Roman"/>
          <w:color w:val="000000" w:themeColor="text1"/>
          <w:sz w:val="24"/>
          <w:szCs w:val="24"/>
          <w:lang w:eastAsia="zh-CN"/>
        </w:rPr>
        <w:t>-</w:t>
      </w:r>
      <w:r w:rsidR="00FB7C6C">
        <w:rPr>
          <w:rFonts w:ascii="Times New Roman" w:eastAsia="Times New Roman" w:hAnsi="Times New Roman" w:cs="Times New Roman"/>
          <w:color w:val="000000" w:themeColor="text1"/>
          <w:sz w:val="24"/>
          <w:szCs w:val="24"/>
          <w:lang w:eastAsia="zh-CN"/>
        </w:rPr>
        <w:t xml:space="preserve"> </w:t>
      </w:r>
      <w:r w:rsidRPr="000C3A42">
        <w:rPr>
          <w:rFonts w:ascii="Times New Roman" w:eastAsia="Times New Roman" w:hAnsi="Times New Roman" w:cs="Times New Roman"/>
          <w:color w:val="000000" w:themeColor="text1"/>
          <w:sz w:val="24"/>
          <w:szCs w:val="24"/>
          <w:lang w:eastAsia="zh-CN"/>
        </w:rPr>
        <w:t>transportowa powinna być wyposażona:</w:t>
      </w:r>
    </w:p>
    <w:p w14:paraId="11309221" w14:textId="77777777" w:rsidR="00687719" w:rsidRPr="000C3A42" w:rsidRDefault="00521C13"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 w miejsca przeznaczone do parkowania pojazdów;</w:t>
      </w:r>
    </w:p>
    <w:p w14:paraId="0F62AE32" w14:textId="77777777" w:rsidR="00687719" w:rsidRPr="000C3A42" w:rsidRDefault="00521C13"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 pomieszczenia socjalne dla pracowników dostosowane do ilości pracowników.</w:t>
      </w:r>
    </w:p>
    <w:p w14:paraId="57C15C1A" w14:textId="7D1F961A" w:rsidR="00687719" w:rsidRPr="000C3A42" w:rsidRDefault="00521C13" w:rsidP="004852C4">
      <w:pPr>
        <w:spacing w:after="0" w:line="360" w:lineRule="auto"/>
        <w:jc w:val="both"/>
        <w:rPr>
          <w:rFonts w:ascii="Times New Roman" w:hAnsi="Times New Roman" w:cs="Times New Roman"/>
          <w:color w:val="000000" w:themeColor="text1"/>
          <w:sz w:val="24"/>
          <w:szCs w:val="24"/>
        </w:rPr>
      </w:pPr>
      <w:r w:rsidRPr="000C3A42">
        <w:rPr>
          <w:rFonts w:ascii="Times New Roman" w:eastAsia="Times New Roman" w:hAnsi="Times New Roman" w:cs="Times New Roman"/>
          <w:color w:val="000000" w:themeColor="text1"/>
          <w:sz w:val="24"/>
          <w:szCs w:val="24"/>
          <w:lang w:eastAsia="zh-CN"/>
        </w:rPr>
        <w:t>Baza magazynowo</w:t>
      </w:r>
      <w:r w:rsidR="00FB7C6C">
        <w:rPr>
          <w:rFonts w:ascii="Times New Roman" w:eastAsia="Times New Roman" w:hAnsi="Times New Roman" w:cs="Times New Roman"/>
          <w:color w:val="000000" w:themeColor="text1"/>
          <w:sz w:val="24"/>
          <w:szCs w:val="24"/>
          <w:lang w:eastAsia="zh-CN"/>
        </w:rPr>
        <w:t xml:space="preserve"> </w:t>
      </w:r>
      <w:r w:rsidRPr="000C3A42">
        <w:rPr>
          <w:rFonts w:ascii="Times New Roman" w:eastAsia="Times New Roman" w:hAnsi="Times New Roman" w:cs="Times New Roman"/>
          <w:color w:val="000000" w:themeColor="text1"/>
          <w:sz w:val="24"/>
          <w:szCs w:val="24"/>
          <w:lang w:eastAsia="zh-CN"/>
        </w:rPr>
        <w:t>-</w:t>
      </w:r>
      <w:r w:rsidR="00FB7C6C">
        <w:rPr>
          <w:rFonts w:ascii="Times New Roman" w:eastAsia="Times New Roman" w:hAnsi="Times New Roman" w:cs="Times New Roman"/>
          <w:color w:val="000000" w:themeColor="text1"/>
          <w:sz w:val="24"/>
          <w:szCs w:val="24"/>
          <w:lang w:eastAsia="zh-CN"/>
        </w:rPr>
        <w:t xml:space="preserve"> </w:t>
      </w:r>
      <w:r w:rsidRPr="000C3A42">
        <w:rPr>
          <w:rFonts w:ascii="Times New Roman" w:eastAsia="Times New Roman" w:hAnsi="Times New Roman" w:cs="Times New Roman"/>
          <w:color w:val="000000" w:themeColor="text1"/>
          <w:sz w:val="24"/>
          <w:szCs w:val="24"/>
          <w:lang w:eastAsia="zh-CN"/>
        </w:rPr>
        <w:t>transportowa powinna być wyposażona w punkt bieżącej konserwacji</w:t>
      </w:r>
      <w:r w:rsidRPr="000C3A42">
        <w:rPr>
          <w:rFonts w:ascii="Times New Roman" w:eastAsia="Times New Roman" w:hAnsi="Times New Roman" w:cs="Times New Roman"/>
          <w:color w:val="000000" w:themeColor="text1"/>
          <w:sz w:val="24"/>
          <w:szCs w:val="24"/>
          <w:lang w:eastAsia="zh-CN"/>
        </w:rPr>
        <w:br/>
        <w:t>i napraw pojazdów oraz w miejsca do mycia i dezynfekcji pojazdów, chyba że czynności te są wykonywane</w:t>
      </w:r>
      <w:r w:rsidR="00BB353F" w:rsidRPr="000C3A42">
        <w:rPr>
          <w:rFonts w:ascii="Times New Roman" w:eastAsia="Times New Roman" w:hAnsi="Times New Roman" w:cs="Times New Roman"/>
          <w:color w:val="000000" w:themeColor="text1"/>
          <w:sz w:val="24"/>
          <w:szCs w:val="24"/>
          <w:lang w:eastAsia="zh-CN"/>
        </w:rPr>
        <w:t xml:space="preserve"> </w:t>
      </w:r>
      <w:r w:rsidRPr="000C3A42">
        <w:rPr>
          <w:rFonts w:ascii="Times New Roman" w:eastAsia="Times New Roman" w:hAnsi="Times New Roman" w:cs="Times New Roman"/>
          <w:color w:val="000000" w:themeColor="text1"/>
          <w:sz w:val="24"/>
          <w:szCs w:val="24"/>
          <w:lang w:eastAsia="zh-CN"/>
        </w:rPr>
        <w:t>przez uprawnione podmioty zewnętrzne.</w:t>
      </w:r>
    </w:p>
    <w:p w14:paraId="37334D7A" w14:textId="6D27B9BC" w:rsidR="00687719" w:rsidRPr="000C3A42" w:rsidRDefault="00521C13" w:rsidP="004852C4">
      <w:pPr>
        <w:spacing w:after="0" w:line="360" w:lineRule="auto"/>
        <w:jc w:val="both"/>
        <w:rPr>
          <w:rFonts w:ascii="Times New Roman" w:hAnsi="Times New Roman" w:cs="Times New Roman"/>
          <w:color w:val="000000" w:themeColor="text1"/>
          <w:sz w:val="24"/>
          <w:szCs w:val="24"/>
        </w:rPr>
      </w:pPr>
      <w:r w:rsidRPr="000C3A42">
        <w:rPr>
          <w:rFonts w:ascii="Times New Roman" w:eastAsia="Times New Roman" w:hAnsi="Times New Roman" w:cs="Times New Roman"/>
          <w:color w:val="000000" w:themeColor="text1"/>
          <w:sz w:val="24"/>
          <w:szCs w:val="24"/>
          <w:lang w:eastAsia="zh-CN"/>
        </w:rPr>
        <w:t>Teren bazy magazynowo</w:t>
      </w:r>
      <w:r w:rsidR="00FB7C6C">
        <w:rPr>
          <w:rFonts w:ascii="Times New Roman" w:eastAsia="Times New Roman" w:hAnsi="Times New Roman" w:cs="Times New Roman"/>
          <w:color w:val="000000" w:themeColor="text1"/>
          <w:sz w:val="24"/>
          <w:szCs w:val="24"/>
          <w:lang w:eastAsia="zh-CN"/>
        </w:rPr>
        <w:t xml:space="preserve"> </w:t>
      </w:r>
      <w:r w:rsidRPr="000C3A42">
        <w:rPr>
          <w:rFonts w:ascii="Times New Roman" w:eastAsia="Times New Roman" w:hAnsi="Times New Roman" w:cs="Times New Roman"/>
          <w:color w:val="000000" w:themeColor="text1"/>
          <w:sz w:val="24"/>
          <w:szCs w:val="24"/>
          <w:lang w:eastAsia="zh-CN"/>
        </w:rPr>
        <w:t>-</w:t>
      </w:r>
      <w:r w:rsidR="00FB7C6C">
        <w:rPr>
          <w:rFonts w:ascii="Times New Roman" w:eastAsia="Times New Roman" w:hAnsi="Times New Roman" w:cs="Times New Roman"/>
          <w:color w:val="000000" w:themeColor="text1"/>
          <w:sz w:val="24"/>
          <w:szCs w:val="24"/>
          <w:lang w:eastAsia="zh-CN"/>
        </w:rPr>
        <w:t xml:space="preserve"> </w:t>
      </w:r>
      <w:r w:rsidRPr="000C3A42">
        <w:rPr>
          <w:rFonts w:ascii="Times New Roman" w:eastAsia="Times New Roman" w:hAnsi="Times New Roman" w:cs="Times New Roman"/>
          <w:color w:val="000000" w:themeColor="text1"/>
          <w:sz w:val="24"/>
          <w:szCs w:val="24"/>
          <w:lang w:eastAsia="zh-CN"/>
        </w:rPr>
        <w:t>transportowej powinien być wyposażony w urządzenia lub systemy zapewniające zagospodarowanie wód opadowych i ścieków przemysłowych pochodzących</w:t>
      </w:r>
      <w:r w:rsidR="00BB353F" w:rsidRPr="000C3A42">
        <w:rPr>
          <w:rFonts w:ascii="Times New Roman" w:eastAsia="Times New Roman" w:hAnsi="Times New Roman" w:cs="Times New Roman"/>
          <w:color w:val="000000" w:themeColor="text1"/>
          <w:sz w:val="24"/>
          <w:szCs w:val="24"/>
          <w:lang w:eastAsia="zh-CN"/>
        </w:rPr>
        <w:t xml:space="preserve"> </w:t>
      </w:r>
      <w:r w:rsidRPr="000C3A42">
        <w:rPr>
          <w:rFonts w:ascii="Times New Roman" w:eastAsia="Times New Roman" w:hAnsi="Times New Roman" w:cs="Times New Roman"/>
          <w:color w:val="000000" w:themeColor="text1"/>
          <w:sz w:val="24"/>
          <w:szCs w:val="24"/>
          <w:lang w:eastAsia="zh-CN"/>
        </w:rPr>
        <w:t>z terenu bazy zgodnie z obowiązującymi przepisami.</w:t>
      </w:r>
    </w:p>
    <w:p w14:paraId="46302294" w14:textId="4D52A86C" w:rsidR="00687719" w:rsidRPr="000C3A42" w:rsidRDefault="00742A8D" w:rsidP="004852C4">
      <w:pPr>
        <w:spacing w:after="0" w:line="360" w:lineRule="auto"/>
        <w:jc w:val="both"/>
        <w:rPr>
          <w:rFonts w:ascii="Times New Roman" w:hAnsi="Times New Roman" w:cs="Times New Roman"/>
          <w:b/>
          <w:bCs/>
          <w:color w:val="000000" w:themeColor="text1"/>
          <w:sz w:val="24"/>
          <w:szCs w:val="24"/>
        </w:rPr>
      </w:pPr>
      <w:r w:rsidRPr="000C3A42">
        <w:rPr>
          <w:rFonts w:ascii="Times New Roman" w:eastAsia="Times New Roman" w:hAnsi="Times New Roman" w:cs="Times New Roman"/>
          <w:b/>
          <w:bCs/>
          <w:color w:val="000000" w:themeColor="text1"/>
          <w:sz w:val="24"/>
          <w:szCs w:val="24"/>
          <w:lang w:eastAsia="zh-CN"/>
        </w:rPr>
        <w:t>6</w:t>
      </w:r>
      <w:r w:rsidR="00521C13" w:rsidRPr="000C3A42">
        <w:rPr>
          <w:rFonts w:ascii="Times New Roman" w:eastAsia="Times New Roman" w:hAnsi="Times New Roman" w:cs="Times New Roman"/>
          <w:b/>
          <w:bCs/>
          <w:color w:val="000000" w:themeColor="text1"/>
          <w:sz w:val="24"/>
          <w:szCs w:val="24"/>
          <w:lang w:eastAsia="zh-CN"/>
        </w:rPr>
        <w:t>. Szczegółowe dane charakteryzujące zamówienie</w:t>
      </w:r>
    </w:p>
    <w:p w14:paraId="2B79183E" w14:textId="3B4AA1B0" w:rsidR="00771902" w:rsidRPr="000C3A42" w:rsidRDefault="00742A8D"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6</w:t>
      </w:r>
      <w:r w:rsidR="00521C13" w:rsidRPr="000C3A42">
        <w:rPr>
          <w:rFonts w:ascii="Times New Roman" w:eastAsia="Times New Roman" w:hAnsi="Times New Roman" w:cs="Times New Roman"/>
          <w:color w:val="000000" w:themeColor="text1"/>
          <w:sz w:val="24"/>
          <w:szCs w:val="24"/>
          <w:lang w:eastAsia="zh-CN"/>
        </w:rPr>
        <w:t>.1 Wykaz</w:t>
      </w:r>
      <w:r w:rsidR="00D20342" w:rsidRPr="000C3A42">
        <w:rPr>
          <w:rFonts w:ascii="Times New Roman" w:eastAsia="Times New Roman" w:hAnsi="Times New Roman" w:cs="Times New Roman"/>
          <w:color w:val="000000" w:themeColor="text1"/>
          <w:sz w:val="24"/>
          <w:szCs w:val="24"/>
          <w:lang w:eastAsia="zh-CN"/>
        </w:rPr>
        <w:t xml:space="preserve"> nieruchomości </w:t>
      </w:r>
      <w:r w:rsidR="00A27D3B">
        <w:rPr>
          <w:rFonts w:ascii="Times New Roman" w:eastAsia="Times New Roman" w:hAnsi="Times New Roman" w:cs="Times New Roman"/>
          <w:color w:val="000000" w:themeColor="text1"/>
          <w:sz w:val="24"/>
          <w:szCs w:val="24"/>
          <w:lang w:eastAsia="zh-CN"/>
        </w:rPr>
        <w:t>na których nie zamieszkują mieszkańcy</w:t>
      </w:r>
      <w:r w:rsidR="00AD30ED" w:rsidRPr="000C3A42">
        <w:rPr>
          <w:rFonts w:ascii="Times New Roman" w:eastAsia="Times New Roman" w:hAnsi="Times New Roman" w:cs="Times New Roman"/>
          <w:color w:val="000000" w:themeColor="text1"/>
          <w:sz w:val="24"/>
          <w:szCs w:val="24"/>
          <w:lang w:eastAsia="zh-CN"/>
        </w:rPr>
        <w:t>, nieruchomości na których znajdują się</w:t>
      </w:r>
      <w:r w:rsidR="00521C13" w:rsidRPr="000C3A42">
        <w:rPr>
          <w:rFonts w:ascii="Times New Roman" w:eastAsia="Times New Roman" w:hAnsi="Times New Roman" w:cs="Times New Roman"/>
          <w:color w:val="000000" w:themeColor="text1"/>
          <w:sz w:val="24"/>
          <w:szCs w:val="24"/>
          <w:lang w:eastAsia="zh-CN"/>
        </w:rPr>
        <w:t xml:space="preserve"> domk</w:t>
      </w:r>
      <w:r w:rsidR="00AD30ED" w:rsidRPr="000C3A42">
        <w:rPr>
          <w:rFonts w:ascii="Times New Roman" w:eastAsia="Times New Roman" w:hAnsi="Times New Roman" w:cs="Times New Roman"/>
          <w:color w:val="000000" w:themeColor="text1"/>
          <w:sz w:val="24"/>
          <w:szCs w:val="24"/>
          <w:lang w:eastAsia="zh-CN"/>
        </w:rPr>
        <w:t>i</w:t>
      </w:r>
      <w:r w:rsidR="00521C13" w:rsidRPr="000C3A42">
        <w:rPr>
          <w:rFonts w:ascii="Times New Roman" w:eastAsia="Times New Roman" w:hAnsi="Times New Roman" w:cs="Times New Roman"/>
          <w:color w:val="000000" w:themeColor="text1"/>
          <w:sz w:val="24"/>
          <w:szCs w:val="24"/>
          <w:lang w:eastAsia="zh-CN"/>
        </w:rPr>
        <w:t xml:space="preserve"> letnisko</w:t>
      </w:r>
      <w:r w:rsidR="00AD30ED" w:rsidRPr="000C3A42">
        <w:rPr>
          <w:rFonts w:ascii="Times New Roman" w:eastAsia="Times New Roman" w:hAnsi="Times New Roman" w:cs="Times New Roman"/>
          <w:color w:val="000000" w:themeColor="text1"/>
          <w:sz w:val="24"/>
          <w:szCs w:val="24"/>
          <w:lang w:eastAsia="zh-CN"/>
        </w:rPr>
        <w:t xml:space="preserve">we </w:t>
      </w:r>
      <w:r w:rsidR="00521C13" w:rsidRPr="000C3A42">
        <w:rPr>
          <w:rFonts w:ascii="Times New Roman" w:eastAsia="Times New Roman" w:hAnsi="Times New Roman" w:cs="Times New Roman"/>
          <w:color w:val="000000" w:themeColor="text1"/>
          <w:sz w:val="24"/>
          <w:szCs w:val="24"/>
          <w:lang w:eastAsia="zh-CN"/>
        </w:rPr>
        <w:t xml:space="preserve">oraz </w:t>
      </w:r>
      <w:r w:rsidR="00AD30ED" w:rsidRPr="000C3A42">
        <w:rPr>
          <w:rFonts w:ascii="Times New Roman" w:eastAsia="Times New Roman" w:hAnsi="Times New Roman" w:cs="Times New Roman"/>
          <w:color w:val="000000" w:themeColor="text1"/>
          <w:sz w:val="24"/>
          <w:szCs w:val="24"/>
          <w:lang w:eastAsia="zh-CN"/>
        </w:rPr>
        <w:t xml:space="preserve">inne </w:t>
      </w:r>
      <w:r w:rsidR="00521C13" w:rsidRPr="000C3A42">
        <w:rPr>
          <w:rFonts w:ascii="Times New Roman" w:eastAsia="Times New Roman" w:hAnsi="Times New Roman" w:cs="Times New Roman"/>
          <w:color w:val="000000" w:themeColor="text1"/>
          <w:sz w:val="24"/>
          <w:szCs w:val="24"/>
          <w:lang w:eastAsia="zh-CN"/>
        </w:rPr>
        <w:t>nieruchomości wykorzystywan</w:t>
      </w:r>
      <w:r w:rsidR="00AD30ED" w:rsidRPr="000C3A42">
        <w:rPr>
          <w:rFonts w:ascii="Times New Roman" w:eastAsia="Times New Roman" w:hAnsi="Times New Roman" w:cs="Times New Roman"/>
          <w:color w:val="000000" w:themeColor="text1"/>
          <w:sz w:val="24"/>
          <w:szCs w:val="24"/>
          <w:lang w:eastAsia="zh-CN"/>
        </w:rPr>
        <w:t xml:space="preserve">e </w:t>
      </w:r>
      <w:r w:rsidR="00521C13" w:rsidRPr="000C3A42">
        <w:rPr>
          <w:rFonts w:ascii="Times New Roman" w:eastAsia="Times New Roman" w:hAnsi="Times New Roman" w:cs="Times New Roman"/>
          <w:color w:val="000000" w:themeColor="text1"/>
          <w:sz w:val="24"/>
          <w:szCs w:val="24"/>
          <w:lang w:eastAsia="zh-CN"/>
        </w:rPr>
        <w:t>na cele rekreacyjno – wypoczynkowe stanowiących</w:t>
      </w:r>
      <w:r w:rsidR="00771902" w:rsidRPr="000C3A42">
        <w:rPr>
          <w:rFonts w:ascii="Times New Roman" w:eastAsia="Times New Roman" w:hAnsi="Times New Roman" w:cs="Times New Roman"/>
          <w:color w:val="000000" w:themeColor="text1"/>
          <w:sz w:val="24"/>
          <w:szCs w:val="24"/>
          <w:lang w:eastAsia="zh-CN"/>
        </w:rPr>
        <w:t xml:space="preserve">: </w:t>
      </w:r>
    </w:p>
    <w:p w14:paraId="5FA3CF79" w14:textId="451AEA33" w:rsidR="00771902" w:rsidRPr="000C3A42" w:rsidRDefault="00771902"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1) nieruchomość letniskowe</w:t>
      </w:r>
      <w:r w:rsidR="00D20342" w:rsidRPr="000C3A42">
        <w:rPr>
          <w:rFonts w:ascii="Times New Roman" w:eastAsia="Times New Roman" w:hAnsi="Times New Roman" w:cs="Times New Roman"/>
          <w:color w:val="000000" w:themeColor="text1"/>
          <w:sz w:val="24"/>
          <w:szCs w:val="24"/>
          <w:lang w:eastAsia="zh-CN"/>
        </w:rPr>
        <w:t xml:space="preserve"> i </w:t>
      </w:r>
      <w:r w:rsidR="008B47BB" w:rsidRPr="000C3A42">
        <w:rPr>
          <w:rFonts w:ascii="Times New Roman" w:eastAsia="Times New Roman" w:hAnsi="Times New Roman" w:cs="Times New Roman"/>
          <w:color w:val="000000" w:themeColor="text1"/>
          <w:sz w:val="24"/>
          <w:szCs w:val="24"/>
          <w:lang w:eastAsia="zh-CN"/>
        </w:rPr>
        <w:t xml:space="preserve">inne </w:t>
      </w:r>
      <w:r w:rsidR="00D20342" w:rsidRPr="000C3A42">
        <w:rPr>
          <w:rFonts w:ascii="Times New Roman" w:eastAsia="Times New Roman" w:hAnsi="Times New Roman" w:cs="Times New Roman"/>
          <w:color w:val="000000" w:themeColor="text1"/>
          <w:sz w:val="24"/>
          <w:szCs w:val="24"/>
          <w:lang w:eastAsia="zh-CN"/>
        </w:rPr>
        <w:t>nieruchomości rekreacyjno-wypoczynkowe</w:t>
      </w:r>
      <w:r w:rsidRPr="000C3A42">
        <w:rPr>
          <w:rFonts w:ascii="Times New Roman" w:eastAsia="Times New Roman" w:hAnsi="Times New Roman" w:cs="Times New Roman"/>
          <w:color w:val="000000" w:themeColor="text1"/>
          <w:sz w:val="24"/>
          <w:szCs w:val="24"/>
          <w:lang w:eastAsia="zh-CN"/>
        </w:rPr>
        <w:t xml:space="preserve"> – </w:t>
      </w:r>
      <w:r w:rsidR="008A5413" w:rsidRPr="000C3A42">
        <w:rPr>
          <w:rFonts w:ascii="Times New Roman" w:eastAsia="Times New Roman" w:hAnsi="Times New Roman" w:cs="Times New Roman"/>
          <w:color w:val="000000" w:themeColor="text1"/>
          <w:sz w:val="24"/>
          <w:szCs w:val="24"/>
          <w:lang w:eastAsia="zh-CN"/>
        </w:rPr>
        <w:t>1065</w:t>
      </w:r>
    </w:p>
    <w:p w14:paraId="2A5B43B4" w14:textId="56BA8376" w:rsidR="00687719" w:rsidRPr="000C3A42" w:rsidRDefault="00771902"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 xml:space="preserve">2) nieruchomości </w:t>
      </w:r>
      <w:r w:rsidR="00A27D3B">
        <w:rPr>
          <w:rFonts w:ascii="Times New Roman" w:eastAsia="Times New Roman" w:hAnsi="Times New Roman" w:cs="Times New Roman"/>
          <w:color w:val="000000" w:themeColor="text1"/>
          <w:sz w:val="24"/>
          <w:szCs w:val="24"/>
          <w:lang w:eastAsia="zh-CN"/>
        </w:rPr>
        <w:t>na których nie zamieszkują mieszkańcy</w:t>
      </w:r>
      <w:r w:rsidRPr="000C3A42">
        <w:rPr>
          <w:rFonts w:ascii="Times New Roman" w:eastAsia="Times New Roman" w:hAnsi="Times New Roman" w:cs="Times New Roman"/>
          <w:color w:val="000000" w:themeColor="text1"/>
          <w:sz w:val="24"/>
          <w:szCs w:val="24"/>
          <w:lang w:eastAsia="zh-CN"/>
        </w:rPr>
        <w:t xml:space="preserve"> </w:t>
      </w:r>
      <w:r w:rsidR="006951BD" w:rsidRPr="000C3A42">
        <w:rPr>
          <w:rFonts w:ascii="Times New Roman" w:hAnsi="Times New Roman" w:cs="Times New Roman"/>
          <w:color w:val="000000" w:themeColor="text1"/>
          <w:sz w:val="24"/>
          <w:szCs w:val="24"/>
        </w:rPr>
        <w:t>(instytucji użyteczności publicznej, zakładów pracy, obiektów dzielności gospodarczej</w:t>
      </w:r>
      <w:r w:rsidR="00686C6A" w:rsidRPr="000C3A42">
        <w:rPr>
          <w:rFonts w:ascii="Times New Roman" w:hAnsi="Times New Roman" w:cs="Times New Roman"/>
          <w:color w:val="000000" w:themeColor="text1"/>
          <w:sz w:val="24"/>
          <w:szCs w:val="24"/>
        </w:rPr>
        <w:t xml:space="preserve">, obiektów turystycznych, </w:t>
      </w:r>
      <w:r w:rsidR="006951BD" w:rsidRPr="000C3A42">
        <w:rPr>
          <w:rFonts w:ascii="Times New Roman" w:hAnsi="Times New Roman" w:cs="Times New Roman"/>
          <w:color w:val="000000" w:themeColor="text1"/>
          <w:sz w:val="24"/>
          <w:szCs w:val="24"/>
        </w:rPr>
        <w:t xml:space="preserve">itp.) </w:t>
      </w:r>
      <w:r w:rsidRPr="000C3A42">
        <w:rPr>
          <w:rFonts w:ascii="Times New Roman" w:eastAsia="Times New Roman" w:hAnsi="Times New Roman" w:cs="Times New Roman"/>
          <w:color w:val="000000" w:themeColor="text1"/>
          <w:sz w:val="24"/>
          <w:szCs w:val="24"/>
          <w:lang w:eastAsia="zh-CN"/>
        </w:rPr>
        <w:t xml:space="preserve">ilość zmienna w zależności od pory roku – </w:t>
      </w:r>
      <w:r w:rsidR="00AD30ED" w:rsidRPr="000C3A42">
        <w:rPr>
          <w:rFonts w:ascii="Times New Roman" w:eastAsia="Times New Roman" w:hAnsi="Times New Roman" w:cs="Times New Roman"/>
          <w:color w:val="000000" w:themeColor="text1"/>
          <w:sz w:val="24"/>
          <w:szCs w:val="24"/>
          <w:lang w:eastAsia="zh-CN"/>
        </w:rPr>
        <w:t>83</w:t>
      </w:r>
      <w:r w:rsidRPr="000C3A42">
        <w:rPr>
          <w:rFonts w:ascii="Times New Roman" w:eastAsia="Times New Roman" w:hAnsi="Times New Roman" w:cs="Times New Roman"/>
          <w:color w:val="000000" w:themeColor="text1"/>
          <w:sz w:val="24"/>
          <w:szCs w:val="24"/>
          <w:lang w:eastAsia="zh-CN"/>
        </w:rPr>
        <w:t xml:space="preserve"> (</w:t>
      </w:r>
      <w:r w:rsidR="00AD30ED" w:rsidRPr="000C3A42">
        <w:rPr>
          <w:rFonts w:ascii="Times New Roman" w:eastAsia="Times New Roman" w:hAnsi="Times New Roman" w:cs="Times New Roman"/>
          <w:color w:val="000000" w:themeColor="text1"/>
          <w:sz w:val="24"/>
          <w:szCs w:val="24"/>
          <w:lang w:eastAsia="zh-CN"/>
        </w:rPr>
        <w:t>lipiec</w:t>
      </w:r>
      <w:r w:rsidRPr="000C3A42">
        <w:rPr>
          <w:rFonts w:ascii="Times New Roman" w:eastAsia="Times New Roman" w:hAnsi="Times New Roman" w:cs="Times New Roman"/>
          <w:color w:val="000000" w:themeColor="text1"/>
          <w:sz w:val="24"/>
          <w:szCs w:val="24"/>
          <w:lang w:eastAsia="zh-CN"/>
        </w:rPr>
        <w:t xml:space="preserve"> 20</w:t>
      </w:r>
      <w:r w:rsidR="00AD30ED" w:rsidRPr="000C3A42">
        <w:rPr>
          <w:rFonts w:ascii="Times New Roman" w:eastAsia="Times New Roman" w:hAnsi="Times New Roman" w:cs="Times New Roman"/>
          <w:color w:val="000000" w:themeColor="text1"/>
          <w:sz w:val="24"/>
          <w:szCs w:val="24"/>
          <w:lang w:eastAsia="zh-CN"/>
        </w:rPr>
        <w:t>2</w:t>
      </w:r>
      <w:r w:rsidR="008A5413" w:rsidRPr="000C3A42">
        <w:rPr>
          <w:rFonts w:ascii="Times New Roman" w:eastAsia="Times New Roman" w:hAnsi="Times New Roman" w:cs="Times New Roman"/>
          <w:color w:val="000000" w:themeColor="text1"/>
          <w:sz w:val="24"/>
          <w:szCs w:val="24"/>
          <w:lang w:eastAsia="zh-CN"/>
        </w:rPr>
        <w:t>1</w:t>
      </w:r>
      <w:r w:rsidRPr="000C3A42">
        <w:rPr>
          <w:rFonts w:ascii="Times New Roman" w:eastAsia="Times New Roman" w:hAnsi="Times New Roman" w:cs="Times New Roman"/>
          <w:color w:val="000000" w:themeColor="text1"/>
          <w:sz w:val="24"/>
          <w:szCs w:val="24"/>
          <w:lang w:eastAsia="zh-CN"/>
        </w:rPr>
        <w:t>),</w:t>
      </w:r>
      <w:r w:rsidR="008B47BB" w:rsidRPr="000C3A42">
        <w:rPr>
          <w:rFonts w:ascii="Times New Roman" w:eastAsia="Times New Roman" w:hAnsi="Times New Roman" w:cs="Times New Roman"/>
          <w:color w:val="000000" w:themeColor="text1"/>
          <w:sz w:val="24"/>
          <w:szCs w:val="24"/>
          <w:lang w:eastAsia="zh-CN"/>
        </w:rPr>
        <w:t xml:space="preserve"> 50</w:t>
      </w:r>
      <w:r w:rsidRPr="000C3A42">
        <w:rPr>
          <w:rFonts w:ascii="Times New Roman" w:eastAsia="Times New Roman" w:hAnsi="Times New Roman" w:cs="Times New Roman"/>
          <w:color w:val="000000" w:themeColor="text1"/>
          <w:sz w:val="24"/>
          <w:szCs w:val="24"/>
          <w:lang w:eastAsia="zh-CN"/>
        </w:rPr>
        <w:t xml:space="preserve"> (luty 20</w:t>
      </w:r>
      <w:r w:rsidR="00AD30ED" w:rsidRPr="000C3A42">
        <w:rPr>
          <w:rFonts w:ascii="Times New Roman" w:eastAsia="Times New Roman" w:hAnsi="Times New Roman" w:cs="Times New Roman"/>
          <w:color w:val="000000" w:themeColor="text1"/>
          <w:sz w:val="24"/>
          <w:szCs w:val="24"/>
          <w:lang w:eastAsia="zh-CN"/>
        </w:rPr>
        <w:t>2</w:t>
      </w:r>
      <w:r w:rsidR="008A5413" w:rsidRPr="000C3A42">
        <w:rPr>
          <w:rFonts w:ascii="Times New Roman" w:eastAsia="Times New Roman" w:hAnsi="Times New Roman" w:cs="Times New Roman"/>
          <w:color w:val="000000" w:themeColor="text1"/>
          <w:sz w:val="24"/>
          <w:szCs w:val="24"/>
          <w:lang w:eastAsia="zh-CN"/>
        </w:rPr>
        <w:t>1</w:t>
      </w:r>
      <w:r w:rsidRPr="000C3A42">
        <w:rPr>
          <w:rFonts w:ascii="Times New Roman" w:eastAsia="Times New Roman" w:hAnsi="Times New Roman" w:cs="Times New Roman"/>
          <w:color w:val="000000" w:themeColor="text1"/>
          <w:sz w:val="24"/>
          <w:szCs w:val="24"/>
          <w:lang w:eastAsia="zh-CN"/>
        </w:rPr>
        <w:t>)</w:t>
      </w:r>
    </w:p>
    <w:p w14:paraId="7DEA4E8A" w14:textId="0FC3242A" w:rsidR="00E610CD" w:rsidRPr="000C3A42" w:rsidRDefault="00E610CD"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 xml:space="preserve">Średnia ilość odpadów komunalnych wyrażona w Mg, </w:t>
      </w:r>
      <w:r w:rsidR="00D20342" w:rsidRPr="000C3A42">
        <w:rPr>
          <w:rFonts w:ascii="Times New Roman" w:eastAsia="Times New Roman" w:hAnsi="Times New Roman" w:cs="Times New Roman"/>
          <w:color w:val="000000" w:themeColor="text1"/>
          <w:sz w:val="24"/>
          <w:szCs w:val="24"/>
          <w:lang w:eastAsia="zh-CN"/>
        </w:rPr>
        <w:t xml:space="preserve">z nieruchomości </w:t>
      </w:r>
      <w:r w:rsidR="00A27D3B">
        <w:rPr>
          <w:rFonts w:ascii="Times New Roman" w:eastAsia="Times New Roman" w:hAnsi="Times New Roman" w:cs="Times New Roman"/>
          <w:color w:val="000000" w:themeColor="text1"/>
          <w:sz w:val="24"/>
          <w:szCs w:val="24"/>
          <w:lang w:eastAsia="zh-CN"/>
        </w:rPr>
        <w:t>na których nie zamieszkują mieszkańcy</w:t>
      </w:r>
      <w:r w:rsidR="00D20342" w:rsidRPr="000C3A42">
        <w:rPr>
          <w:rFonts w:ascii="Times New Roman" w:eastAsia="Times New Roman" w:hAnsi="Times New Roman" w:cs="Times New Roman"/>
          <w:color w:val="000000" w:themeColor="text1"/>
          <w:sz w:val="24"/>
          <w:szCs w:val="24"/>
          <w:lang w:eastAsia="zh-CN"/>
        </w:rPr>
        <w:t xml:space="preserve"> </w:t>
      </w:r>
      <w:r w:rsidR="008B47BB" w:rsidRPr="000C3A42">
        <w:rPr>
          <w:rFonts w:ascii="Times New Roman" w:eastAsia="Times New Roman" w:hAnsi="Times New Roman" w:cs="Times New Roman"/>
          <w:color w:val="000000" w:themeColor="text1"/>
          <w:sz w:val="24"/>
          <w:szCs w:val="24"/>
          <w:lang w:eastAsia="zh-CN"/>
        </w:rPr>
        <w:t>oraz nieruchomości, na których znajdują się domki</w:t>
      </w:r>
      <w:r w:rsidR="00D20342" w:rsidRPr="000C3A42">
        <w:rPr>
          <w:rFonts w:ascii="Times New Roman" w:eastAsia="Times New Roman" w:hAnsi="Times New Roman" w:cs="Times New Roman"/>
          <w:color w:val="000000" w:themeColor="text1"/>
          <w:sz w:val="24"/>
          <w:szCs w:val="24"/>
          <w:lang w:eastAsia="zh-CN"/>
        </w:rPr>
        <w:t xml:space="preserve"> letnisko</w:t>
      </w:r>
      <w:r w:rsidR="008B47BB" w:rsidRPr="000C3A42">
        <w:rPr>
          <w:rFonts w:ascii="Times New Roman" w:eastAsia="Times New Roman" w:hAnsi="Times New Roman" w:cs="Times New Roman"/>
          <w:color w:val="000000" w:themeColor="text1"/>
          <w:sz w:val="24"/>
          <w:szCs w:val="24"/>
          <w:lang w:eastAsia="zh-CN"/>
        </w:rPr>
        <w:t xml:space="preserve">we oraz inne nieruchomości wykorzystywane na cele rekreacyjno – wypoczynkowe </w:t>
      </w:r>
      <w:r w:rsidRPr="000C3A42">
        <w:rPr>
          <w:rFonts w:ascii="Times New Roman" w:eastAsia="Times New Roman" w:hAnsi="Times New Roman" w:cs="Times New Roman"/>
          <w:color w:val="000000" w:themeColor="text1"/>
          <w:sz w:val="24"/>
          <w:szCs w:val="24"/>
          <w:lang w:eastAsia="zh-CN"/>
        </w:rPr>
        <w:t xml:space="preserve">odebranych z terenu  Gminy Jedwabno </w:t>
      </w:r>
      <w:r w:rsidR="00A23A9F" w:rsidRPr="000C3A42">
        <w:rPr>
          <w:rFonts w:ascii="Times New Roman" w:eastAsia="Times New Roman" w:hAnsi="Times New Roman" w:cs="Times New Roman"/>
          <w:color w:val="000000" w:themeColor="text1"/>
          <w:sz w:val="24"/>
          <w:szCs w:val="24"/>
          <w:lang w:eastAsia="zh-CN"/>
        </w:rPr>
        <w:t>oraz zebranych w Punkcie Selek</w:t>
      </w:r>
      <w:r w:rsidR="00150A96" w:rsidRPr="000C3A42">
        <w:rPr>
          <w:rFonts w:ascii="Times New Roman" w:eastAsia="Times New Roman" w:hAnsi="Times New Roman" w:cs="Times New Roman"/>
          <w:color w:val="000000" w:themeColor="text1"/>
          <w:sz w:val="24"/>
          <w:szCs w:val="24"/>
          <w:lang w:eastAsia="zh-CN"/>
        </w:rPr>
        <w:t xml:space="preserve">tywnej Zbiórki Odpadów Komunalnych </w:t>
      </w:r>
      <w:r w:rsidR="00F14AFC" w:rsidRPr="000C3A42">
        <w:rPr>
          <w:rFonts w:ascii="Times New Roman" w:eastAsia="Andale Sans UI" w:hAnsi="Times New Roman" w:cs="Times New Roman"/>
          <w:color w:val="000000" w:themeColor="text1"/>
          <w:kern w:val="2"/>
          <w:sz w:val="24"/>
          <w:szCs w:val="24"/>
        </w:rPr>
        <w:t>w okresie za 12 pełnych miesięcy od 01.10.20</w:t>
      </w:r>
      <w:r w:rsidR="008A5413" w:rsidRPr="000C3A42">
        <w:rPr>
          <w:rFonts w:ascii="Times New Roman" w:eastAsia="Andale Sans UI" w:hAnsi="Times New Roman" w:cs="Times New Roman"/>
          <w:color w:val="000000" w:themeColor="text1"/>
          <w:kern w:val="2"/>
          <w:sz w:val="24"/>
          <w:szCs w:val="24"/>
        </w:rPr>
        <w:t>20</w:t>
      </w:r>
      <w:r w:rsidR="00F14AFC" w:rsidRPr="000C3A42">
        <w:rPr>
          <w:rFonts w:ascii="Times New Roman" w:eastAsia="Andale Sans UI" w:hAnsi="Times New Roman" w:cs="Times New Roman"/>
          <w:color w:val="000000" w:themeColor="text1"/>
          <w:kern w:val="2"/>
          <w:sz w:val="24"/>
          <w:szCs w:val="24"/>
        </w:rPr>
        <w:t xml:space="preserve"> r. do 30.09.202</w:t>
      </w:r>
      <w:r w:rsidR="008A5413" w:rsidRPr="000C3A42">
        <w:rPr>
          <w:rFonts w:ascii="Times New Roman" w:eastAsia="Andale Sans UI" w:hAnsi="Times New Roman" w:cs="Times New Roman"/>
          <w:color w:val="000000" w:themeColor="text1"/>
          <w:kern w:val="2"/>
          <w:sz w:val="24"/>
          <w:szCs w:val="24"/>
        </w:rPr>
        <w:t>1</w:t>
      </w:r>
      <w:r w:rsidR="00F14AFC" w:rsidRPr="000C3A42">
        <w:rPr>
          <w:rFonts w:ascii="Times New Roman" w:eastAsia="Andale Sans UI" w:hAnsi="Times New Roman" w:cs="Times New Roman"/>
          <w:color w:val="000000" w:themeColor="text1"/>
          <w:kern w:val="2"/>
          <w:sz w:val="24"/>
          <w:szCs w:val="24"/>
        </w:rPr>
        <w:t xml:space="preserve"> r. wynosi</w:t>
      </w:r>
      <w:r w:rsidRPr="000C3A42">
        <w:rPr>
          <w:rFonts w:ascii="Times New Roman" w:eastAsia="Times New Roman" w:hAnsi="Times New Roman" w:cs="Times New Roman"/>
          <w:color w:val="000000" w:themeColor="text1"/>
          <w:sz w:val="24"/>
          <w:szCs w:val="24"/>
          <w:lang w:eastAsia="zh-CN"/>
        </w:rPr>
        <w:t>:</w:t>
      </w:r>
    </w:p>
    <w:p w14:paraId="7D644F44" w14:textId="6724D9F0" w:rsidR="00E610CD" w:rsidRPr="000C3A42" w:rsidRDefault="00E610CD"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1.</w:t>
      </w:r>
      <w:r w:rsidR="00183EC6" w:rsidRPr="000C3A42">
        <w:rPr>
          <w:rFonts w:ascii="Times New Roman" w:eastAsia="Times New Roman" w:hAnsi="Times New Roman" w:cs="Times New Roman"/>
          <w:color w:val="000000" w:themeColor="text1"/>
          <w:sz w:val="24"/>
          <w:szCs w:val="24"/>
          <w:lang w:eastAsia="zh-CN"/>
        </w:rPr>
        <w:t xml:space="preserve"> 15 01 07</w:t>
      </w:r>
      <w:r w:rsidRPr="000C3A42">
        <w:rPr>
          <w:rFonts w:ascii="Times New Roman" w:eastAsia="Times New Roman" w:hAnsi="Times New Roman" w:cs="Times New Roman"/>
          <w:color w:val="000000" w:themeColor="text1"/>
          <w:sz w:val="24"/>
          <w:szCs w:val="24"/>
          <w:lang w:eastAsia="zh-CN"/>
        </w:rPr>
        <w:t xml:space="preserve"> opakowania ze szkła- </w:t>
      </w:r>
      <w:r w:rsidR="008A5413" w:rsidRPr="000C3A42">
        <w:rPr>
          <w:rFonts w:ascii="Times New Roman" w:eastAsia="Times New Roman" w:hAnsi="Times New Roman" w:cs="Times New Roman"/>
          <w:color w:val="000000" w:themeColor="text1"/>
          <w:sz w:val="24"/>
          <w:szCs w:val="24"/>
          <w:lang w:eastAsia="zh-CN"/>
        </w:rPr>
        <w:t>34,28</w:t>
      </w:r>
      <w:r w:rsidR="0052243C" w:rsidRPr="000C3A42">
        <w:rPr>
          <w:rFonts w:ascii="Times New Roman" w:eastAsia="Times New Roman" w:hAnsi="Times New Roman" w:cs="Times New Roman"/>
          <w:color w:val="000000" w:themeColor="text1"/>
          <w:sz w:val="24"/>
          <w:szCs w:val="24"/>
          <w:lang w:eastAsia="zh-CN"/>
        </w:rPr>
        <w:t xml:space="preserve"> </w:t>
      </w:r>
      <w:r w:rsidRPr="000C3A42">
        <w:rPr>
          <w:rFonts w:ascii="Times New Roman" w:eastAsia="Times New Roman" w:hAnsi="Times New Roman" w:cs="Times New Roman"/>
          <w:color w:val="000000" w:themeColor="text1"/>
          <w:sz w:val="24"/>
          <w:szCs w:val="24"/>
          <w:lang w:eastAsia="zh-CN"/>
        </w:rPr>
        <w:t>Mg</w:t>
      </w:r>
    </w:p>
    <w:p w14:paraId="5A437DA1" w14:textId="608FE8C4" w:rsidR="00E610CD" w:rsidRPr="000C3A42" w:rsidRDefault="00F14AFC"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2</w:t>
      </w:r>
      <w:r w:rsidR="00E610CD" w:rsidRPr="000C3A42">
        <w:rPr>
          <w:rFonts w:ascii="Times New Roman" w:eastAsia="Times New Roman" w:hAnsi="Times New Roman" w:cs="Times New Roman"/>
          <w:color w:val="000000" w:themeColor="text1"/>
          <w:sz w:val="24"/>
          <w:szCs w:val="24"/>
          <w:lang w:eastAsia="zh-CN"/>
        </w:rPr>
        <w:t xml:space="preserve">. </w:t>
      </w:r>
      <w:r w:rsidR="00183EC6" w:rsidRPr="000C3A42">
        <w:rPr>
          <w:rFonts w:ascii="Times New Roman" w:eastAsia="Times New Roman" w:hAnsi="Times New Roman" w:cs="Times New Roman"/>
          <w:color w:val="000000" w:themeColor="text1"/>
          <w:sz w:val="24"/>
          <w:szCs w:val="24"/>
          <w:lang w:eastAsia="zh-CN"/>
        </w:rPr>
        <w:t xml:space="preserve">20 01 01 </w:t>
      </w:r>
      <w:r w:rsidR="00E610CD" w:rsidRPr="000C3A42">
        <w:rPr>
          <w:rFonts w:ascii="Times New Roman" w:eastAsia="Times New Roman" w:hAnsi="Times New Roman" w:cs="Times New Roman"/>
          <w:color w:val="000000" w:themeColor="text1"/>
          <w:sz w:val="24"/>
          <w:szCs w:val="24"/>
          <w:lang w:eastAsia="zh-CN"/>
        </w:rPr>
        <w:t xml:space="preserve">papier i tektura- </w:t>
      </w:r>
      <w:r w:rsidR="008A5413" w:rsidRPr="000C3A42">
        <w:rPr>
          <w:rFonts w:ascii="Times New Roman" w:eastAsia="Times New Roman" w:hAnsi="Times New Roman" w:cs="Times New Roman"/>
          <w:color w:val="000000" w:themeColor="text1"/>
          <w:sz w:val="24"/>
          <w:szCs w:val="24"/>
          <w:lang w:eastAsia="zh-CN"/>
        </w:rPr>
        <w:t xml:space="preserve">11,60 </w:t>
      </w:r>
      <w:r w:rsidR="00E610CD" w:rsidRPr="000C3A42">
        <w:rPr>
          <w:rFonts w:ascii="Times New Roman" w:eastAsia="Times New Roman" w:hAnsi="Times New Roman" w:cs="Times New Roman"/>
          <w:color w:val="000000" w:themeColor="text1"/>
          <w:sz w:val="24"/>
          <w:szCs w:val="24"/>
          <w:lang w:eastAsia="zh-CN"/>
        </w:rPr>
        <w:t>Mg</w:t>
      </w:r>
    </w:p>
    <w:p w14:paraId="46CE5BEC" w14:textId="76EDE1EF" w:rsidR="00E610CD" w:rsidRPr="000C3A42" w:rsidRDefault="00F14AFC"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3</w:t>
      </w:r>
      <w:r w:rsidR="00E610CD" w:rsidRPr="000C3A42">
        <w:rPr>
          <w:rFonts w:ascii="Times New Roman" w:eastAsia="Times New Roman" w:hAnsi="Times New Roman" w:cs="Times New Roman"/>
          <w:color w:val="000000" w:themeColor="text1"/>
          <w:sz w:val="24"/>
          <w:szCs w:val="24"/>
          <w:lang w:eastAsia="zh-CN"/>
        </w:rPr>
        <w:t xml:space="preserve">. </w:t>
      </w:r>
      <w:r w:rsidR="00183EC6" w:rsidRPr="000C3A42">
        <w:rPr>
          <w:rFonts w:ascii="Times New Roman" w:eastAsia="Times New Roman" w:hAnsi="Times New Roman" w:cs="Times New Roman"/>
          <w:color w:val="000000" w:themeColor="text1"/>
          <w:sz w:val="24"/>
          <w:szCs w:val="24"/>
          <w:lang w:eastAsia="zh-CN"/>
        </w:rPr>
        <w:t xml:space="preserve">20 01 39 </w:t>
      </w:r>
      <w:r w:rsidR="00E610CD" w:rsidRPr="000C3A42">
        <w:rPr>
          <w:rFonts w:ascii="Times New Roman" w:eastAsia="Times New Roman" w:hAnsi="Times New Roman" w:cs="Times New Roman"/>
          <w:color w:val="000000" w:themeColor="text1"/>
          <w:sz w:val="24"/>
          <w:szCs w:val="24"/>
          <w:lang w:eastAsia="zh-CN"/>
        </w:rPr>
        <w:t xml:space="preserve">tworzywa sztuczne </w:t>
      </w:r>
      <w:r w:rsidR="008A5413" w:rsidRPr="000C3A42">
        <w:rPr>
          <w:rFonts w:ascii="Times New Roman" w:eastAsia="Times New Roman" w:hAnsi="Times New Roman" w:cs="Times New Roman"/>
          <w:color w:val="000000" w:themeColor="text1"/>
          <w:sz w:val="24"/>
          <w:szCs w:val="24"/>
          <w:lang w:eastAsia="zh-CN"/>
        </w:rPr>
        <w:t>42,4</w:t>
      </w:r>
      <w:r w:rsidR="0052243C" w:rsidRPr="000C3A42">
        <w:rPr>
          <w:rFonts w:ascii="Times New Roman" w:eastAsia="Times New Roman" w:hAnsi="Times New Roman" w:cs="Times New Roman"/>
          <w:color w:val="000000" w:themeColor="text1"/>
          <w:sz w:val="24"/>
          <w:szCs w:val="24"/>
          <w:lang w:eastAsia="zh-CN"/>
        </w:rPr>
        <w:t xml:space="preserve"> </w:t>
      </w:r>
      <w:r w:rsidR="00E610CD" w:rsidRPr="000C3A42">
        <w:rPr>
          <w:rFonts w:ascii="Times New Roman" w:eastAsia="Times New Roman" w:hAnsi="Times New Roman" w:cs="Times New Roman"/>
          <w:color w:val="000000" w:themeColor="text1"/>
          <w:sz w:val="24"/>
          <w:szCs w:val="24"/>
          <w:lang w:eastAsia="zh-CN"/>
        </w:rPr>
        <w:t>Mg</w:t>
      </w:r>
    </w:p>
    <w:p w14:paraId="0ECC877C" w14:textId="06CFC885" w:rsidR="008A5413" w:rsidRPr="000C3A42" w:rsidRDefault="008A5413"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 xml:space="preserve">4. </w:t>
      </w:r>
      <w:r w:rsidR="00183EC6" w:rsidRPr="000C3A42">
        <w:rPr>
          <w:rFonts w:ascii="Times New Roman" w:eastAsia="Times New Roman" w:hAnsi="Times New Roman" w:cs="Times New Roman"/>
          <w:color w:val="000000" w:themeColor="text1"/>
          <w:sz w:val="24"/>
          <w:szCs w:val="24"/>
          <w:lang w:eastAsia="zh-CN"/>
        </w:rPr>
        <w:t xml:space="preserve">20 01 99 </w:t>
      </w:r>
      <w:r w:rsidRPr="000C3A42">
        <w:rPr>
          <w:rFonts w:ascii="Times New Roman" w:eastAsia="Times New Roman" w:hAnsi="Times New Roman" w:cs="Times New Roman"/>
          <w:color w:val="000000" w:themeColor="text1"/>
          <w:sz w:val="24"/>
          <w:szCs w:val="24"/>
          <w:lang w:eastAsia="zh-CN"/>
        </w:rPr>
        <w:t xml:space="preserve">inne niewymienione frakcje zbierane w sposób selektywny- </w:t>
      </w:r>
      <w:r w:rsidR="00183EC6" w:rsidRPr="000C3A42">
        <w:rPr>
          <w:rFonts w:ascii="Times New Roman" w:eastAsia="Times New Roman" w:hAnsi="Times New Roman" w:cs="Times New Roman"/>
          <w:color w:val="000000" w:themeColor="text1"/>
          <w:sz w:val="24"/>
          <w:szCs w:val="24"/>
          <w:lang w:eastAsia="zh-CN"/>
        </w:rPr>
        <w:t>5,92 Mg</w:t>
      </w:r>
    </w:p>
    <w:p w14:paraId="7D01E4AC" w14:textId="3B3E5C3D" w:rsidR="00E610CD" w:rsidRPr="000C3A42" w:rsidRDefault="007172D9"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5</w:t>
      </w:r>
      <w:r w:rsidR="00E610CD" w:rsidRPr="000C3A42">
        <w:rPr>
          <w:rFonts w:ascii="Times New Roman" w:eastAsia="Times New Roman" w:hAnsi="Times New Roman" w:cs="Times New Roman"/>
          <w:color w:val="000000" w:themeColor="text1"/>
          <w:sz w:val="24"/>
          <w:szCs w:val="24"/>
          <w:lang w:eastAsia="zh-CN"/>
        </w:rPr>
        <w:t xml:space="preserve">. </w:t>
      </w:r>
      <w:r w:rsidR="00183EC6" w:rsidRPr="000C3A42">
        <w:rPr>
          <w:rFonts w:ascii="Times New Roman" w:eastAsia="Times New Roman" w:hAnsi="Times New Roman" w:cs="Times New Roman"/>
          <w:color w:val="000000" w:themeColor="text1"/>
          <w:sz w:val="24"/>
          <w:szCs w:val="24"/>
          <w:lang w:eastAsia="zh-CN"/>
        </w:rPr>
        <w:t xml:space="preserve">20 02 01 </w:t>
      </w:r>
      <w:r w:rsidR="00E610CD" w:rsidRPr="000C3A42">
        <w:rPr>
          <w:rFonts w:ascii="Times New Roman" w:eastAsia="Times New Roman" w:hAnsi="Times New Roman" w:cs="Times New Roman"/>
          <w:color w:val="000000" w:themeColor="text1"/>
          <w:sz w:val="24"/>
          <w:szCs w:val="24"/>
          <w:lang w:eastAsia="zh-CN"/>
        </w:rPr>
        <w:t xml:space="preserve">odpady ulegające biodegradacji- </w:t>
      </w:r>
      <w:r w:rsidR="00183EC6" w:rsidRPr="000C3A42">
        <w:rPr>
          <w:rFonts w:ascii="Times New Roman" w:eastAsia="Times New Roman" w:hAnsi="Times New Roman" w:cs="Times New Roman"/>
          <w:color w:val="000000" w:themeColor="text1"/>
          <w:sz w:val="24"/>
          <w:szCs w:val="24"/>
          <w:lang w:eastAsia="zh-CN"/>
        </w:rPr>
        <w:t>54,12</w:t>
      </w:r>
      <w:r w:rsidR="0052243C" w:rsidRPr="000C3A42">
        <w:rPr>
          <w:rFonts w:ascii="Times New Roman" w:eastAsia="Times New Roman" w:hAnsi="Times New Roman" w:cs="Times New Roman"/>
          <w:color w:val="000000" w:themeColor="text1"/>
          <w:sz w:val="24"/>
          <w:szCs w:val="24"/>
          <w:lang w:eastAsia="zh-CN"/>
        </w:rPr>
        <w:t xml:space="preserve"> </w:t>
      </w:r>
      <w:r w:rsidR="00E610CD" w:rsidRPr="000C3A42">
        <w:rPr>
          <w:rFonts w:ascii="Times New Roman" w:eastAsia="Times New Roman" w:hAnsi="Times New Roman" w:cs="Times New Roman"/>
          <w:color w:val="000000" w:themeColor="text1"/>
          <w:sz w:val="24"/>
          <w:szCs w:val="24"/>
          <w:lang w:eastAsia="zh-CN"/>
        </w:rPr>
        <w:t>Mg</w:t>
      </w:r>
    </w:p>
    <w:p w14:paraId="4CAE8435" w14:textId="6655C28B" w:rsidR="00E610CD" w:rsidRPr="000C3A42" w:rsidRDefault="007172D9"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6</w:t>
      </w:r>
      <w:r w:rsidR="00E610CD" w:rsidRPr="000C3A42">
        <w:rPr>
          <w:rFonts w:ascii="Times New Roman" w:eastAsia="Times New Roman" w:hAnsi="Times New Roman" w:cs="Times New Roman"/>
          <w:color w:val="000000" w:themeColor="text1"/>
          <w:sz w:val="24"/>
          <w:szCs w:val="24"/>
          <w:lang w:eastAsia="zh-CN"/>
        </w:rPr>
        <w:t>.</w:t>
      </w:r>
      <w:r w:rsidR="00183EC6" w:rsidRPr="000C3A42">
        <w:rPr>
          <w:rFonts w:ascii="Times New Roman" w:eastAsia="Times New Roman" w:hAnsi="Times New Roman" w:cs="Times New Roman"/>
          <w:color w:val="000000" w:themeColor="text1"/>
          <w:sz w:val="24"/>
          <w:szCs w:val="24"/>
          <w:lang w:eastAsia="zh-CN"/>
        </w:rPr>
        <w:t>20 03 01</w:t>
      </w:r>
      <w:r w:rsidR="00E610CD" w:rsidRPr="000C3A42">
        <w:rPr>
          <w:rFonts w:ascii="Times New Roman" w:eastAsia="Times New Roman" w:hAnsi="Times New Roman" w:cs="Times New Roman"/>
          <w:color w:val="000000" w:themeColor="text1"/>
          <w:sz w:val="24"/>
          <w:szCs w:val="24"/>
          <w:lang w:eastAsia="zh-CN"/>
        </w:rPr>
        <w:t xml:space="preserve"> zmieszane odpady komunalne- </w:t>
      </w:r>
      <w:r w:rsidR="00183EC6" w:rsidRPr="000C3A42">
        <w:rPr>
          <w:rFonts w:ascii="Times New Roman" w:eastAsia="Times New Roman" w:hAnsi="Times New Roman" w:cs="Times New Roman"/>
          <w:color w:val="000000" w:themeColor="text1"/>
          <w:sz w:val="24"/>
          <w:szCs w:val="24"/>
          <w:lang w:eastAsia="zh-CN"/>
        </w:rPr>
        <w:t>138,12</w:t>
      </w:r>
      <w:r w:rsidR="0052243C" w:rsidRPr="000C3A42">
        <w:rPr>
          <w:rFonts w:ascii="Times New Roman" w:eastAsia="Times New Roman" w:hAnsi="Times New Roman" w:cs="Times New Roman"/>
          <w:color w:val="000000" w:themeColor="text1"/>
          <w:sz w:val="24"/>
          <w:szCs w:val="24"/>
          <w:lang w:eastAsia="zh-CN"/>
        </w:rPr>
        <w:t xml:space="preserve"> </w:t>
      </w:r>
      <w:r w:rsidR="00E610CD" w:rsidRPr="000C3A42">
        <w:rPr>
          <w:rFonts w:ascii="Times New Roman" w:eastAsia="Times New Roman" w:hAnsi="Times New Roman" w:cs="Times New Roman"/>
          <w:color w:val="000000" w:themeColor="text1"/>
          <w:sz w:val="24"/>
          <w:szCs w:val="24"/>
          <w:lang w:eastAsia="zh-CN"/>
        </w:rPr>
        <w:t>Mg</w:t>
      </w:r>
    </w:p>
    <w:p w14:paraId="11EEB9BC" w14:textId="2D6E90DC" w:rsidR="00E610CD" w:rsidRPr="000C3A42" w:rsidRDefault="00E610CD"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 xml:space="preserve">Łączna suma </w:t>
      </w:r>
      <w:r w:rsidR="00A87198" w:rsidRPr="000C3A42">
        <w:rPr>
          <w:rFonts w:ascii="Times New Roman" w:eastAsia="Times New Roman" w:hAnsi="Times New Roman" w:cs="Times New Roman"/>
          <w:color w:val="000000" w:themeColor="text1"/>
          <w:sz w:val="24"/>
          <w:szCs w:val="24"/>
          <w:lang w:eastAsia="zh-CN"/>
        </w:rPr>
        <w:t>powyższych</w:t>
      </w:r>
      <w:r w:rsidRPr="000C3A42">
        <w:rPr>
          <w:rFonts w:ascii="Times New Roman" w:eastAsia="Times New Roman" w:hAnsi="Times New Roman" w:cs="Times New Roman"/>
          <w:color w:val="000000" w:themeColor="text1"/>
          <w:sz w:val="24"/>
          <w:szCs w:val="24"/>
          <w:lang w:eastAsia="zh-CN"/>
        </w:rPr>
        <w:t xml:space="preserve"> odpadów </w:t>
      </w:r>
      <w:r w:rsidR="00566199" w:rsidRPr="000C3A42">
        <w:rPr>
          <w:rFonts w:ascii="Times New Roman" w:eastAsia="Times New Roman" w:hAnsi="Times New Roman" w:cs="Times New Roman"/>
          <w:color w:val="000000" w:themeColor="text1"/>
          <w:sz w:val="24"/>
          <w:szCs w:val="24"/>
          <w:lang w:eastAsia="zh-CN"/>
        </w:rPr>
        <w:t xml:space="preserve">odebranych z nieruchomości </w:t>
      </w:r>
      <w:r w:rsidR="00A27D3B">
        <w:rPr>
          <w:rFonts w:ascii="Times New Roman" w:eastAsia="Times New Roman" w:hAnsi="Times New Roman" w:cs="Times New Roman"/>
          <w:color w:val="000000" w:themeColor="text1"/>
          <w:sz w:val="24"/>
          <w:szCs w:val="24"/>
          <w:lang w:eastAsia="zh-CN"/>
        </w:rPr>
        <w:t>na których nie zamieszkują mieszkańcy</w:t>
      </w:r>
      <w:r w:rsidR="004201FE" w:rsidRPr="000C3A42">
        <w:rPr>
          <w:rFonts w:ascii="Times New Roman" w:eastAsia="Times New Roman" w:hAnsi="Times New Roman" w:cs="Times New Roman"/>
          <w:color w:val="000000" w:themeColor="text1"/>
          <w:sz w:val="24"/>
          <w:szCs w:val="24"/>
          <w:lang w:eastAsia="zh-CN"/>
        </w:rPr>
        <w:t xml:space="preserve"> </w:t>
      </w:r>
      <w:r w:rsidR="007172D9" w:rsidRPr="000C3A42">
        <w:rPr>
          <w:rFonts w:ascii="Times New Roman" w:eastAsia="Times New Roman" w:hAnsi="Times New Roman" w:cs="Times New Roman"/>
          <w:color w:val="000000" w:themeColor="text1"/>
          <w:sz w:val="24"/>
          <w:szCs w:val="24"/>
          <w:lang w:eastAsia="zh-CN"/>
        </w:rPr>
        <w:t>w tym</w:t>
      </w:r>
      <w:r w:rsidR="00566199" w:rsidRPr="000C3A42">
        <w:rPr>
          <w:rFonts w:ascii="Times New Roman" w:eastAsia="Times New Roman" w:hAnsi="Times New Roman" w:cs="Times New Roman"/>
          <w:color w:val="000000" w:themeColor="text1"/>
          <w:sz w:val="24"/>
          <w:szCs w:val="24"/>
          <w:lang w:eastAsia="zh-CN"/>
        </w:rPr>
        <w:t xml:space="preserve"> nieruchomości, na których znajdują się domki letniskowe oraz inne nieruchomości </w:t>
      </w:r>
      <w:r w:rsidR="00566199" w:rsidRPr="000C3A42">
        <w:rPr>
          <w:rFonts w:ascii="Times New Roman" w:eastAsia="Times New Roman" w:hAnsi="Times New Roman" w:cs="Times New Roman"/>
          <w:color w:val="000000" w:themeColor="text1"/>
          <w:sz w:val="24"/>
          <w:szCs w:val="24"/>
          <w:lang w:eastAsia="zh-CN"/>
        </w:rPr>
        <w:lastRenderedPageBreak/>
        <w:t xml:space="preserve">wykorzystywane na cele rekreacyjno – wypoczynkowe </w:t>
      </w:r>
      <w:r w:rsidRPr="000C3A42">
        <w:rPr>
          <w:rFonts w:ascii="Times New Roman" w:eastAsia="Times New Roman" w:hAnsi="Times New Roman" w:cs="Times New Roman"/>
          <w:color w:val="000000" w:themeColor="text1"/>
          <w:sz w:val="24"/>
          <w:szCs w:val="24"/>
          <w:lang w:eastAsia="zh-CN"/>
        </w:rPr>
        <w:t xml:space="preserve">zebranych z terenu Gminy Jedwabno </w:t>
      </w:r>
      <w:r w:rsidR="00566199" w:rsidRPr="000C3A42">
        <w:rPr>
          <w:rFonts w:ascii="Times New Roman" w:eastAsia="Andale Sans UI" w:hAnsi="Times New Roman" w:cs="Times New Roman"/>
          <w:color w:val="000000" w:themeColor="text1"/>
          <w:kern w:val="2"/>
          <w:sz w:val="24"/>
          <w:szCs w:val="24"/>
        </w:rPr>
        <w:t>w okresie za 12 pełnych miesięcy od 01.10.20</w:t>
      </w:r>
      <w:r w:rsidR="007172D9" w:rsidRPr="000C3A42">
        <w:rPr>
          <w:rFonts w:ascii="Times New Roman" w:eastAsia="Andale Sans UI" w:hAnsi="Times New Roman" w:cs="Times New Roman"/>
          <w:color w:val="000000" w:themeColor="text1"/>
          <w:kern w:val="2"/>
          <w:sz w:val="24"/>
          <w:szCs w:val="24"/>
        </w:rPr>
        <w:t>20</w:t>
      </w:r>
      <w:r w:rsidR="00566199" w:rsidRPr="000C3A42">
        <w:rPr>
          <w:rFonts w:ascii="Times New Roman" w:eastAsia="Andale Sans UI" w:hAnsi="Times New Roman" w:cs="Times New Roman"/>
          <w:color w:val="000000" w:themeColor="text1"/>
          <w:kern w:val="2"/>
          <w:sz w:val="24"/>
          <w:szCs w:val="24"/>
        </w:rPr>
        <w:t xml:space="preserve"> r. do 30.09.202</w:t>
      </w:r>
      <w:r w:rsidR="007172D9" w:rsidRPr="000C3A42">
        <w:rPr>
          <w:rFonts w:ascii="Times New Roman" w:eastAsia="Andale Sans UI" w:hAnsi="Times New Roman" w:cs="Times New Roman"/>
          <w:color w:val="000000" w:themeColor="text1"/>
          <w:kern w:val="2"/>
          <w:sz w:val="24"/>
          <w:szCs w:val="24"/>
        </w:rPr>
        <w:t>1</w:t>
      </w:r>
      <w:r w:rsidR="00566199" w:rsidRPr="000C3A42">
        <w:rPr>
          <w:rFonts w:ascii="Times New Roman" w:eastAsia="Andale Sans UI" w:hAnsi="Times New Roman" w:cs="Times New Roman"/>
          <w:color w:val="000000" w:themeColor="text1"/>
          <w:kern w:val="2"/>
          <w:sz w:val="24"/>
          <w:szCs w:val="24"/>
        </w:rPr>
        <w:t xml:space="preserve"> r. wyniosła </w:t>
      </w:r>
      <w:r w:rsidR="007172D9" w:rsidRPr="000C3A42">
        <w:rPr>
          <w:rFonts w:ascii="Times New Roman" w:eastAsia="Times New Roman" w:hAnsi="Times New Roman" w:cs="Times New Roman"/>
          <w:color w:val="000000" w:themeColor="text1"/>
          <w:sz w:val="24"/>
          <w:szCs w:val="24"/>
          <w:lang w:eastAsia="zh-CN"/>
        </w:rPr>
        <w:t>286,44</w:t>
      </w:r>
      <w:r w:rsidR="00A87198" w:rsidRPr="000C3A42">
        <w:rPr>
          <w:rFonts w:ascii="Times New Roman" w:eastAsia="Times New Roman" w:hAnsi="Times New Roman" w:cs="Times New Roman"/>
          <w:color w:val="000000" w:themeColor="text1"/>
          <w:sz w:val="24"/>
          <w:szCs w:val="24"/>
          <w:lang w:eastAsia="zh-CN"/>
        </w:rPr>
        <w:t xml:space="preserve"> </w:t>
      </w:r>
      <w:r w:rsidRPr="000C3A42">
        <w:rPr>
          <w:rFonts w:ascii="Times New Roman" w:eastAsia="Times New Roman" w:hAnsi="Times New Roman" w:cs="Times New Roman"/>
          <w:color w:val="000000" w:themeColor="text1"/>
          <w:sz w:val="24"/>
          <w:szCs w:val="24"/>
          <w:lang w:eastAsia="zh-CN"/>
        </w:rPr>
        <w:t>Mg.</w:t>
      </w:r>
      <w:r w:rsidR="007874E9" w:rsidRPr="000C3A42">
        <w:rPr>
          <w:rFonts w:ascii="Times New Roman" w:eastAsia="Times New Roman" w:hAnsi="Times New Roman" w:cs="Times New Roman"/>
          <w:color w:val="000000" w:themeColor="text1"/>
          <w:sz w:val="24"/>
          <w:szCs w:val="24"/>
          <w:lang w:eastAsia="zh-CN"/>
        </w:rPr>
        <w:t xml:space="preserve"> W poprzednich okresach wartość ta oscylowała na poziomie </w:t>
      </w:r>
      <w:r w:rsidR="007172D9" w:rsidRPr="000C3A42">
        <w:rPr>
          <w:rFonts w:ascii="Times New Roman" w:eastAsia="Times New Roman" w:hAnsi="Times New Roman" w:cs="Times New Roman"/>
          <w:color w:val="000000" w:themeColor="text1"/>
          <w:sz w:val="24"/>
          <w:szCs w:val="24"/>
          <w:lang w:eastAsia="zh-CN"/>
        </w:rPr>
        <w:t>388,73</w:t>
      </w:r>
      <w:r w:rsidR="007874E9" w:rsidRPr="000C3A42">
        <w:rPr>
          <w:rFonts w:ascii="Times New Roman" w:eastAsia="Times New Roman" w:hAnsi="Times New Roman" w:cs="Times New Roman"/>
          <w:color w:val="000000" w:themeColor="text1"/>
          <w:sz w:val="24"/>
          <w:szCs w:val="24"/>
          <w:lang w:eastAsia="zh-CN"/>
        </w:rPr>
        <w:t xml:space="preserve"> Mg</w:t>
      </w:r>
      <w:r w:rsidR="00150A96" w:rsidRPr="000C3A42">
        <w:rPr>
          <w:rFonts w:ascii="Times New Roman" w:eastAsia="Times New Roman" w:hAnsi="Times New Roman" w:cs="Times New Roman"/>
          <w:color w:val="000000" w:themeColor="text1"/>
          <w:sz w:val="24"/>
          <w:szCs w:val="24"/>
          <w:lang w:eastAsia="zh-CN"/>
        </w:rPr>
        <w:t>,</w:t>
      </w:r>
      <w:r w:rsidR="007874E9" w:rsidRPr="000C3A42">
        <w:rPr>
          <w:rFonts w:ascii="Times New Roman" w:eastAsia="Times New Roman" w:hAnsi="Times New Roman" w:cs="Times New Roman"/>
          <w:color w:val="000000" w:themeColor="text1"/>
          <w:sz w:val="24"/>
          <w:szCs w:val="24"/>
          <w:lang w:eastAsia="zh-CN"/>
        </w:rPr>
        <w:t xml:space="preserve"> </w:t>
      </w:r>
      <w:r w:rsidR="007172D9" w:rsidRPr="000C3A42">
        <w:rPr>
          <w:rFonts w:ascii="Times New Roman" w:eastAsia="Times New Roman" w:hAnsi="Times New Roman" w:cs="Times New Roman"/>
          <w:color w:val="000000" w:themeColor="text1"/>
          <w:sz w:val="24"/>
          <w:szCs w:val="24"/>
          <w:lang w:eastAsia="zh-CN"/>
        </w:rPr>
        <w:t xml:space="preserve">Zamawiający </w:t>
      </w:r>
      <w:r w:rsidR="007874E9" w:rsidRPr="000C3A42">
        <w:rPr>
          <w:rFonts w:ascii="Times New Roman" w:eastAsia="Times New Roman" w:hAnsi="Times New Roman" w:cs="Times New Roman"/>
          <w:color w:val="000000" w:themeColor="text1"/>
          <w:sz w:val="24"/>
          <w:szCs w:val="24"/>
          <w:lang w:eastAsia="zh-CN"/>
        </w:rPr>
        <w:t>przyjmuje</w:t>
      </w:r>
      <w:r w:rsidR="007172D9" w:rsidRPr="000C3A42">
        <w:rPr>
          <w:rFonts w:ascii="Times New Roman" w:eastAsia="Times New Roman" w:hAnsi="Times New Roman" w:cs="Times New Roman"/>
          <w:color w:val="000000" w:themeColor="text1"/>
          <w:sz w:val="24"/>
          <w:szCs w:val="24"/>
          <w:lang w:eastAsia="zh-CN"/>
        </w:rPr>
        <w:t xml:space="preserve"> dla roku 2022</w:t>
      </w:r>
      <w:r w:rsidR="007874E9" w:rsidRPr="000C3A42">
        <w:rPr>
          <w:rFonts w:ascii="Times New Roman" w:eastAsia="Times New Roman" w:hAnsi="Times New Roman" w:cs="Times New Roman"/>
          <w:color w:val="000000" w:themeColor="text1"/>
          <w:sz w:val="24"/>
          <w:szCs w:val="24"/>
          <w:lang w:eastAsia="zh-CN"/>
        </w:rPr>
        <w:t xml:space="preserve"> </w:t>
      </w:r>
      <w:r w:rsidR="007172D9" w:rsidRPr="000C3A42">
        <w:rPr>
          <w:rFonts w:ascii="Times New Roman" w:eastAsia="Times New Roman" w:hAnsi="Times New Roman" w:cs="Times New Roman"/>
          <w:color w:val="000000" w:themeColor="text1"/>
          <w:sz w:val="24"/>
          <w:szCs w:val="24"/>
          <w:lang w:eastAsia="zh-CN"/>
        </w:rPr>
        <w:t xml:space="preserve">podobną wartość ilościową. </w:t>
      </w:r>
    </w:p>
    <w:p w14:paraId="150AF1D4" w14:textId="41F615BD" w:rsidR="00A765D1" w:rsidRPr="000C3A42" w:rsidRDefault="00E610CD"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 xml:space="preserve">Wykonawca jest zobowiązany do odbioru całej masy odpadów komunalnych </w:t>
      </w:r>
      <w:r w:rsidR="00986073">
        <w:rPr>
          <w:rFonts w:ascii="Times New Roman" w:eastAsia="Times New Roman" w:hAnsi="Times New Roman" w:cs="Times New Roman"/>
          <w:color w:val="000000" w:themeColor="text1"/>
          <w:sz w:val="24"/>
          <w:szCs w:val="24"/>
          <w:lang w:eastAsia="zh-CN"/>
        </w:rPr>
        <w:t xml:space="preserve">oznakowanych za pomocą indywidualnych kodów kreskowych </w:t>
      </w:r>
      <w:r w:rsidRPr="000C3A42">
        <w:rPr>
          <w:rFonts w:ascii="Times New Roman" w:eastAsia="Times New Roman" w:hAnsi="Times New Roman" w:cs="Times New Roman"/>
          <w:color w:val="000000" w:themeColor="text1"/>
          <w:sz w:val="24"/>
          <w:szCs w:val="24"/>
          <w:lang w:eastAsia="zh-CN"/>
        </w:rPr>
        <w:t xml:space="preserve">przekazanych przez Właścicieli </w:t>
      </w:r>
      <w:r w:rsidR="00566199" w:rsidRPr="000C3A42">
        <w:rPr>
          <w:rFonts w:ascii="Times New Roman" w:eastAsia="Times New Roman" w:hAnsi="Times New Roman" w:cs="Times New Roman"/>
          <w:color w:val="000000" w:themeColor="text1"/>
          <w:sz w:val="24"/>
          <w:szCs w:val="24"/>
          <w:lang w:eastAsia="zh-CN"/>
        </w:rPr>
        <w:t xml:space="preserve">nieruchomości </w:t>
      </w:r>
      <w:r w:rsidR="00530999">
        <w:rPr>
          <w:rFonts w:ascii="Times New Roman" w:eastAsia="Times New Roman" w:hAnsi="Times New Roman" w:cs="Times New Roman"/>
          <w:color w:val="000000" w:themeColor="text1"/>
          <w:sz w:val="24"/>
          <w:szCs w:val="24"/>
          <w:lang w:eastAsia="zh-CN"/>
        </w:rPr>
        <w:t>na których nie zamieszkują mieszkańcy</w:t>
      </w:r>
      <w:r w:rsidR="00566199" w:rsidRPr="000C3A42">
        <w:rPr>
          <w:rFonts w:ascii="Times New Roman" w:eastAsia="Times New Roman" w:hAnsi="Times New Roman" w:cs="Times New Roman"/>
          <w:color w:val="000000" w:themeColor="text1"/>
          <w:sz w:val="24"/>
          <w:szCs w:val="24"/>
          <w:lang w:eastAsia="zh-CN"/>
        </w:rPr>
        <w:t xml:space="preserve"> </w:t>
      </w:r>
      <w:r w:rsidR="007172D9" w:rsidRPr="000C3A42">
        <w:rPr>
          <w:rFonts w:ascii="Times New Roman" w:eastAsia="Times New Roman" w:hAnsi="Times New Roman" w:cs="Times New Roman"/>
          <w:color w:val="000000" w:themeColor="text1"/>
          <w:sz w:val="24"/>
          <w:szCs w:val="24"/>
          <w:lang w:eastAsia="zh-CN"/>
        </w:rPr>
        <w:t>w tym</w:t>
      </w:r>
      <w:r w:rsidR="00566199" w:rsidRPr="000C3A42">
        <w:rPr>
          <w:rFonts w:ascii="Times New Roman" w:eastAsia="Times New Roman" w:hAnsi="Times New Roman" w:cs="Times New Roman"/>
          <w:color w:val="000000" w:themeColor="text1"/>
          <w:sz w:val="24"/>
          <w:szCs w:val="24"/>
          <w:lang w:eastAsia="zh-CN"/>
        </w:rPr>
        <w:t xml:space="preserve"> nieruchomości, na których znajdują się domki letniskowe oraz inne nieruchomości wykorzystywane na cele rekreacyjno – wypoczynkowe</w:t>
      </w:r>
      <w:r w:rsidRPr="000C3A42">
        <w:rPr>
          <w:rFonts w:ascii="Times New Roman" w:eastAsia="Times New Roman" w:hAnsi="Times New Roman" w:cs="Times New Roman"/>
          <w:color w:val="000000" w:themeColor="text1"/>
          <w:sz w:val="24"/>
          <w:szCs w:val="24"/>
          <w:lang w:eastAsia="zh-CN"/>
        </w:rPr>
        <w:t>, w tym zarówno zmieszanych odpadów komunalnych, jak i odpadów gromadzonych w sposób selektywny.</w:t>
      </w:r>
      <w:r w:rsidR="0059490C">
        <w:rPr>
          <w:rFonts w:ascii="Times New Roman" w:eastAsia="Times New Roman" w:hAnsi="Times New Roman" w:cs="Times New Roman"/>
          <w:color w:val="000000" w:themeColor="text1"/>
          <w:sz w:val="24"/>
          <w:szCs w:val="24"/>
          <w:lang w:eastAsia="zh-CN"/>
        </w:rPr>
        <w:t xml:space="preserve"> Wykonawca nie odbiera odpadów komunalnych, które nie są oznakowane indywidualnym kodem kreskowym.</w:t>
      </w:r>
    </w:p>
    <w:p w14:paraId="328285CB" w14:textId="5FB04648" w:rsidR="00687719" w:rsidRPr="000C3A42" w:rsidRDefault="007172D9" w:rsidP="004852C4">
      <w:pPr>
        <w:spacing w:after="0" w:line="360" w:lineRule="auto"/>
        <w:jc w:val="both"/>
        <w:rPr>
          <w:rFonts w:ascii="Times New Roman" w:hAnsi="Times New Roman" w:cs="Times New Roman"/>
          <w:b/>
          <w:bCs/>
          <w:color w:val="000000" w:themeColor="text1"/>
          <w:sz w:val="24"/>
          <w:szCs w:val="24"/>
        </w:rPr>
      </w:pPr>
      <w:r w:rsidRPr="000C3A42">
        <w:rPr>
          <w:rFonts w:ascii="Times New Roman" w:eastAsia="Times New Roman" w:hAnsi="Times New Roman" w:cs="Times New Roman"/>
          <w:b/>
          <w:bCs/>
          <w:color w:val="000000" w:themeColor="text1"/>
          <w:sz w:val="24"/>
          <w:szCs w:val="24"/>
          <w:lang w:eastAsia="zh-CN"/>
        </w:rPr>
        <w:t>7</w:t>
      </w:r>
      <w:r w:rsidR="00521C13" w:rsidRPr="000C3A42">
        <w:rPr>
          <w:rFonts w:ascii="Times New Roman" w:eastAsia="Times New Roman" w:hAnsi="Times New Roman" w:cs="Times New Roman"/>
          <w:b/>
          <w:bCs/>
          <w:color w:val="000000" w:themeColor="text1"/>
          <w:sz w:val="24"/>
          <w:szCs w:val="24"/>
          <w:lang w:eastAsia="zh-CN"/>
        </w:rPr>
        <w:t>. Obowiązki Wykonawcy przed rozpoczęciem i w trakcie realizacji zamówienia</w:t>
      </w:r>
    </w:p>
    <w:p w14:paraId="54538C78" w14:textId="5F3BCFB9" w:rsidR="00687719" w:rsidRPr="000C3A42" w:rsidRDefault="007172D9" w:rsidP="004852C4">
      <w:pPr>
        <w:spacing w:after="0" w:line="360" w:lineRule="auto"/>
        <w:jc w:val="both"/>
        <w:rPr>
          <w:rFonts w:ascii="Times New Roman" w:hAnsi="Times New Roman" w:cs="Times New Roman"/>
          <w:color w:val="000000" w:themeColor="text1"/>
          <w:sz w:val="24"/>
          <w:szCs w:val="24"/>
        </w:rPr>
      </w:pPr>
      <w:r w:rsidRPr="000C3A42">
        <w:rPr>
          <w:rFonts w:ascii="Times New Roman" w:eastAsia="Times New Roman" w:hAnsi="Times New Roman" w:cs="Times New Roman"/>
          <w:color w:val="000000" w:themeColor="text1"/>
          <w:sz w:val="24"/>
          <w:szCs w:val="24"/>
          <w:lang w:eastAsia="zh-CN"/>
        </w:rPr>
        <w:t>1</w:t>
      </w:r>
      <w:r w:rsidR="00521C13" w:rsidRPr="000C3A42">
        <w:rPr>
          <w:rFonts w:ascii="Times New Roman" w:eastAsia="Times New Roman" w:hAnsi="Times New Roman" w:cs="Times New Roman"/>
          <w:color w:val="000000" w:themeColor="text1"/>
          <w:sz w:val="24"/>
          <w:szCs w:val="24"/>
          <w:lang w:eastAsia="zh-CN"/>
        </w:rPr>
        <w:t xml:space="preserve">.1 Po podpisaniu umowy niezwłocznie przed rozpoczęciem realizacji zamówienia Zamawiający dostarczy Wykonawcy szczegółowy </w:t>
      </w:r>
      <w:r w:rsidR="00521C13" w:rsidRPr="000C3A42">
        <w:rPr>
          <w:rFonts w:ascii="Times New Roman" w:eastAsia="Times New Roman" w:hAnsi="Times New Roman" w:cs="Times New Roman"/>
          <w:b/>
          <w:bCs/>
          <w:color w:val="000000" w:themeColor="text1"/>
          <w:sz w:val="24"/>
          <w:szCs w:val="24"/>
          <w:lang w:eastAsia="zh-CN"/>
        </w:rPr>
        <w:t>wykaz adresowy nieruchomości</w:t>
      </w:r>
      <w:r w:rsidR="00521C13" w:rsidRPr="000C3A42">
        <w:rPr>
          <w:rFonts w:ascii="Times New Roman" w:eastAsia="Times New Roman" w:hAnsi="Times New Roman" w:cs="Times New Roman"/>
          <w:color w:val="000000" w:themeColor="text1"/>
          <w:sz w:val="24"/>
          <w:szCs w:val="24"/>
          <w:lang w:eastAsia="zh-CN"/>
        </w:rPr>
        <w:t xml:space="preserve"> objętych umową odbioru odpadów. Wykonawca zobowiązany jest sporządzić harmonogram (w formie papierowej</w:t>
      </w:r>
      <w:r w:rsidR="006F4D68" w:rsidRPr="000C3A42">
        <w:rPr>
          <w:rFonts w:ascii="Times New Roman" w:eastAsia="Times New Roman" w:hAnsi="Times New Roman" w:cs="Times New Roman"/>
          <w:color w:val="000000" w:themeColor="text1"/>
          <w:sz w:val="24"/>
          <w:szCs w:val="24"/>
          <w:lang w:eastAsia="zh-CN"/>
        </w:rPr>
        <w:t xml:space="preserve"> </w:t>
      </w:r>
      <w:r w:rsidR="00521C13" w:rsidRPr="000C3A42">
        <w:rPr>
          <w:rFonts w:ascii="Times New Roman" w:eastAsia="Times New Roman" w:hAnsi="Times New Roman" w:cs="Times New Roman"/>
          <w:color w:val="000000" w:themeColor="text1"/>
          <w:sz w:val="24"/>
          <w:szCs w:val="24"/>
          <w:lang w:eastAsia="zh-CN"/>
        </w:rPr>
        <w:t xml:space="preserve">i elektronicznej) na czas trwania umowy. Harmonogram winien być </w:t>
      </w:r>
      <w:r w:rsidR="00521C13" w:rsidRPr="000C3A42">
        <w:rPr>
          <w:rFonts w:ascii="Times New Roman" w:eastAsia="Times New Roman" w:hAnsi="Times New Roman" w:cs="Times New Roman"/>
          <w:b/>
          <w:bCs/>
          <w:color w:val="000000" w:themeColor="text1"/>
          <w:sz w:val="24"/>
          <w:szCs w:val="24"/>
          <w:lang w:eastAsia="zh-CN"/>
        </w:rPr>
        <w:t>uzgodniony z Zamawiającym</w:t>
      </w:r>
      <w:r w:rsidR="00521C13" w:rsidRPr="000C3A42">
        <w:rPr>
          <w:rFonts w:ascii="Times New Roman" w:eastAsia="Times New Roman" w:hAnsi="Times New Roman" w:cs="Times New Roman"/>
          <w:color w:val="000000" w:themeColor="text1"/>
          <w:sz w:val="24"/>
          <w:szCs w:val="24"/>
          <w:lang w:eastAsia="zh-CN"/>
        </w:rPr>
        <w:t xml:space="preserve"> przed rozpoczęciem usługi. Pierwszy harmonogram na miesiąc styczeń 20</w:t>
      </w:r>
      <w:r w:rsidR="00771902" w:rsidRPr="000C3A42">
        <w:rPr>
          <w:rFonts w:ascii="Times New Roman" w:eastAsia="Times New Roman" w:hAnsi="Times New Roman" w:cs="Times New Roman"/>
          <w:color w:val="000000" w:themeColor="text1"/>
          <w:sz w:val="24"/>
          <w:szCs w:val="24"/>
          <w:lang w:eastAsia="zh-CN"/>
        </w:rPr>
        <w:t>2</w:t>
      </w:r>
      <w:r w:rsidR="006951BD" w:rsidRPr="000C3A42">
        <w:rPr>
          <w:rFonts w:ascii="Times New Roman" w:eastAsia="Times New Roman" w:hAnsi="Times New Roman" w:cs="Times New Roman"/>
          <w:color w:val="000000" w:themeColor="text1"/>
          <w:sz w:val="24"/>
          <w:szCs w:val="24"/>
          <w:lang w:eastAsia="zh-CN"/>
        </w:rPr>
        <w:t>2</w:t>
      </w:r>
      <w:r w:rsidR="00521C13" w:rsidRPr="000C3A42">
        <w:rPr>
          <w:rFonts w:ascii="Times New Roman" w:eastAsia="Times New Roman" w:hAnsi="Times New Roman" w:cs="Times New Roman"/>
          <w:color w:val="000000" w:themeColor="text1"/>
          <w:sz w:val="24"/>
          <w:szCs w:val="24"/>
          <w:lang w:eastAsia="zh-CN"/>
        </w:rPr>
        <w:t xml:space="preserve"> r. Wykonawca musi przedstawić Zamawiającemu do akceptacji w dniu podpisania umowy. Sporządzony harmonogram musi być dostarczany tak, aby właściciele nieruchomości </w:t>
      </w:r>
      <w:r w:rsidR="0059490C">
        <w:rPr>
          <w:rFonts w:ascii="Times New Roman" w:eastAsia="Times New Roman" w:hAnsi="Times New Roman" w:cs="Times New Roman"/>
          <w:color w:val="000000" w:themeColor="text1"/>
          <w:sz w:val="24"/>
          <w:szCs w:val="24"/>
          <w:lang w:eastAsia="zh-CN"/>
        </w:rPr>
        <w:t>na których nie zamieszkują mieszkańcy</w:t>
      </w:r>
      <w:r w:rsidR="00521C13" w:rsidRPr="000C3A42">
        <w:rPr>
          <w:rFonts w:ascii="Times New Roman" w:eastAsia="Times New Roman" w:hAnsi="Times New Roman" w:cs="Times New Roman"/>
          <w:color w:val="000000" w:themeColor="text1"/>
          <w:sz w:val="24"/>
          <w:szCs w:val="24"/>
          <w:lang w:eastAsia="zh-CN"/>
        </w:rPr>
        <w:t xml:space="preserve">, </w:t>
      </w:r>
      <w:r w:rsidR="003771ED" w:rsidRPr="000C3A42">
        <w:rPr>
          <w:rFonts w:ascii="Times New Roman" w:eastAsia="Times New Roman" w:hAnsi="Times New Roman" w:cs="Times New Roman"/>
          <w:color w:val="000000" w:themeColor="text1"/>
          <w:sz w:val="24"/>
          <w:szCs w:val="24"/>
          <w:lang w:eastAsia="zh-CN"/>
        </w:rPr>
        <w:t xml:space="preserve">w tym </w:t>
      </w:r>
      <w:r w:rsidR="00521C13" w:rsidRPr="000C3A42">
        <w:rPr>
          <w:rFonts w:ascii="Times New Roman" w:eastAsia="Times New Roman" w:hAnsi="Times New Roman" w:cs="Times New Roman"/>
          <w:color w:val="000000" w:themeColor="text1"/>
          <w:sz w:val="24"/>
          <w:szCs w:val="24"/>
          <w:lang w:eastAsia="zh-CN"/>
        </w:rPr>
        <w:t xml:space="preserve">domków letniskowych oraz innych nieruchomości wykorzystywanych na cele rekreacyjno – wypoczynkowe mogli w łatwy sposób przygotować odpady do odebrania. </w:t>
      </w:r>
    </w:p>
    <w:p w14:paraId="31D81128" w14:textId="3E0E41DF" w:rsidR="00687719" w:rsidRPr="000C3A42" w:rsidRDefault="007172D9" w:rsidP="004852C4">
      <w:pPr>
        <w:spacing w:after="0" w:line="360" w:lineRule="auto"/>
        <w:jc w:val="both"/>
        <w:rPr>
          <w:rFonts w:ascii="Times New Roman" w:eastAsia="Andale Sans UI" w:hAnsi="Times New Roman" w:cs="Times New Roman"/>
          <w:color w:val="000000" w:themeColor="text1"/>
          <w:kern w:val="2"/>
          <w:sz w:val="24"/>
          <w:szCs w:val="24"/>
        </w:rPr>
      </w:pPr>
      <w:r w:rsidRPr="000C3A42">
        <w:rPr>
          <w:rFonts w:ascii="Times New Roman" w:eastAsia="Times New Roman" w:hAnsi="Times New Roman" w:cs="Times New Roman"/>
          <w:color w:val="000000" w:themeColor="text1"/>
          <w:sz w:val="24"/>
          <w:szCs w:val="24"/>
          <w:lang w:eastAsia="zh-CN"/>
        </w:rPr>
        <w:t>7</w:t>
      </w:r>
      <w:r w:rsidR="00521C13" w:rsidRPr="000C3A42">
        <w:rPr>
          <w:rFonts w:ascii="Times New Roman" w:eastAsia="Times New Roman" w:hAnsi="Times New Roman" w:cs="Times New Roman"/>
          <w:color w:val="000000" w:themeColor="text1"/>
          <w:sz w:val="24"/>
          <w:szCs w:val="24"/>
          <w:lang w:eastAsia="zh-CN"/>
        </w:rPr>
        <w:t xml:space="preserve">.2 </w:t>
      </w:r>
      <w:r w:rsidR="00566199" w:rsidRPr="000C3A42">
        <w:rPr>
          <w:rFonts w:ascii="Times New Roman" w:eastAsia="Andale Sans UI" w:hAnsi="Times New Roman" w:cs="Times New Roman"/>
          <w:color w:val="000000" w:themeColor="text1"/>
          <w:kern w:val="2"/>
          <w:sz w:val="24"/>
          <w:szCs w:val="24"/>
        </w:rPr>
        <w:t>Wykonawca jest zobowiązany do przekazywania Zamawiającemu rocznych sprawozdań zgodnie z obowiązkami i wymogami wynikającymi z art. 9n ust. 1, 2 i 3 ustawy z dnia 13 września 1996 roku o utrzymaniu czystości i porządku w gminach (Dz. U. z 202</w:t>
      </w:r>
      <w:r w:rsidR="006951BD" w:rsidRPr="000C3A42">
        <w:rPr>
          <w:rFonts w:ascii="Times New Roman" w:eastAsia="Andale Sans UI" w:hAnsi="Times New Roman" w:cs="Times New Roman"/>
          <w:color w:val="000000" w:themeColor="text1"/>
          <w:kern w:val="2"/>
          <w:sz w:val="24"/>
          <w:szCs w:val="24"/>
        </w:rPr>
        <w:t>1</w:t>
      </w:r>
      <w:r w:rsidR="00566199" w:rsidRPr="000C3A42">
        <w:rPr>
          <w:rFonts w:ascii="Times New Roman" w:eastAsia="Andale Sans UI" w:hAnsi="Times New Roman" w:cs="Times New Roman"/>
          <w:color w:val="000000" w:themeColor="text1"/>
          <w:kern w:val="2"/>
          <w:sz w:val="24"/>
          <w:szCs w:val="24"/>
        </w:rPr>
        <w:t xml:space="preserve"> r. poz.</w:t>
      </w:r>
      <w:r w:rsidR="006951BD" w:rsidRPr="000C3A42">
        <w:rPr>
          <w:rFonts w:ascii="Times New Roman" w:eastAsia="Andale Sans UI" w:hAnsi="Times New Roman" w:cs="Times New Roman"/>
          <w:color w:val="000000" w:themeColor="text1"/>
          <w:kern w:val="2"/>
          <w:sz w:val="24"/>
          <w:szCs w:val="24"/>
        </w:rPr>
        <w:t>888</w:t>
      </w:r>
      <w:r w:rsidR="00566199" w:rsidRPr="000C3A42">
        <w:rPr>
          <w:rFonts w:ascii="Times New Roman" w:eastAsia="Andale Sans UI" w:hAnsi="Times New Roman" w:cs="Times New Roman"/>
          <w:color w:val="000000" w:themeColor="text1"/>
          <w:kern w:val="2"/>
          <w:sz w:val="24"/>
          <w:szCs w:val="24"/>
        </w:rPr>
        <w:t>)</w:t>
      </w:r>
      <w:r w:rsidR="006951BD" w:rsidRPr="000C3A42">
        <w:rPr>
          <w:rFonts w:ascii="Times New Roman" w:eastAsia="Andale Sans UI" w:hAnsi="Times New Roman" w:cs="Times New Roman"/>
          <w:color w:val="000000" w:themeColor="text1"/>
          <w:kern w:val="2"/>
          <w:sz w:val="24"/>
          <w:szCs w:val="24"/>
        </w:rPr>
        <w:t>.</w:t>
      </w:r>
    </w:p>
    <w:p w14:paraId="49170658" w14:textId="1B95B91F" w:rsidR="00A444B5" w:rsidRPr="000C3A42" w:rsidRDefault="007172D9"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7</w:t>
      </w:r>
      <w:r w:rsidR="00521C13" w:rsidRPr="000C3A42">
        <w:rPr>
          <w:rFonts w:ascii="Times New Roman" w:eastAsia="Times New Roman" w:hAnsi="Times New Roman" w:cs="Times New Roman"/>
          <w:color w:val="000000" w:themeColor="text1"/>
          <w:sz w:val="24"/>
          <w:szCs w:val="24"/>
          <w:lang w:eastAsia="zh-CN"/>
        </w:rPr>
        <w:t xml:space="preserve">.3 Ilość nieruchomości </w:t>
      </w:r>
      <w:r w:rsidR="0059490C">
        <w:rPr>
          <w:rFonts w:ascii="Times New Roman" w:eastAsia="Times New Roman" w:hAnsi="Times New Roman" w:cs="Times New Roman"/>
          <w:color w:val="000000" w:themeColor="text1"/>
          <w:sz w:val="24"/>
          <w:szCs w:val="24"/>
          <w:lang w:eastAsia="zh-CN"/>
        </w:rPr>
        <w:t>na których nie zamieszkują mieszkańcy</w:t>
      </w:r>
      <w:r w:rsidR="00566199" w:rsidRPr="000C3A42">
        <w:rPr>
          <w:rFonts w:ascii="Times New Roman" w:eastAsia="Times New Roman" w:hAnsi="Times New Roman" w:cs="Times New Roman"/>
          <w:color w:val="000000" w:themeColor="text1"/>
          <w:sz w:val="24"/>
          <w:szCs w:val="24"/>
          <w:lang w:eastAsia="zh-CN"/>
        </w:rPr>
        <w:t xml:space="preserve"> </w:t>
      </w:r>
      <w:r w:rsidR="003771ED" w:rsidRPr="000C3A42">
        <w:rPr>
          <w:rFonts w:ascii="Times New Roman" w:eastAsia="Times New Roman" w:hAnsi="Times New Roman" w:cs="Times New Roman"/>
          <w:color w:val="000000" w:themeColor="text1"/>
          <w:sz w:val="24"/>
          <w:szCs w:val="24"/>
          <w:lang w:eastAsia="zh-CN"/>
        </w:rPr>
        <w:t>w tym</w:t>
      </w:r>
      <w:r w:rsidR="00566199" w:rsidRPr="000C3A42">
        <w:rPr>
          <w:rFonts w:ascii="Times New Roman" w:eastAsia="Times New Roman" w:hAnsi="Times New Roman" w:cs="Times New Roman"/>
          <w:color w:val="000000" w:themeColor="text1"/>
          <w:sz w:val="24"/>
          <w:szCs w:val="24"/>
          <w:lang w:eastAsia="zh-CN"/>
        </w:rPr>
        <w:t xml:space="preserve"> nieruchomości, na których znajdują się domki letniskowe oraz inne nieruchomości wykorzystywane na cele rekreacyjno – wypoczynkowe</w:t>
      </w:r>
      <w:r w:rsidR="00521C13" w:rsidRPr="000C3A42">
        <w:rPr>
          <w:rFonts w:ascii="Times New Roman" w:hAnsi="Times New Roman" w:cs="Times New Roman"/>
          <w:color w:val="000000" w:themeColor="text1"/>
          <w:sz w:val="24"/>
          <w:szCs w:val="24"/>
          <w:u w:val="single"/>
        </w:rPr>
        <w:t xml:space="preserve"> jest orientacyjna</w:t>
      </w:r>
      <w:r w:rsidR="00521C13" w:rsidRPr="000C3A42">
        <w:rPr>
          <w:rFonts w:ascii="Times New Roman" w:hAnsi="Times New Roman" w:cs="Times New Roman"/>
          <w:color w:val="000000" w:themeColor="text1"/>
          <w:sz w:val="24"/>
          <w:szCs w:val="24"/>
        </w:rPr>
        <w:t xml:space="preserve">. Zamawiający zastrzega sobie prawo jakiejkolwiek zmiany ilości nieruchomości. </w:t>
      </w:r>
      <w:r w:rsidR="00521C13" w:rsidRPr="000C3A42">
        <w:rPr>
          <w:rFonts w:ascii="Times New Roman" w:eastAsia="Times New Roman" w:hAnsi="Times New Roman" w:cs="Times New Roman"/>
          <w:color w:val="000000" w:themeColor="text1"/>
          <w:sz w:val="24"/>
          <w:szCs w:val="24"/>
          <w:lang w:eastAsia="zh-CN"/>
        </w:rPr>
        <w:t>Ilość punktów adresowych podczas trwania umowy może wzrastać lub maleć i jest zależna od złożonych deklaracji o wysokości odpadów komunalnych od właścicieli nieruchomości. Według zamawiającego ilość nieruchomości nie jest tożsama z ilością nieruchomości</w:t>
      </w:r>
      <w:r w:rsidR="0059490C">
        <w:rPr>
          <w:rFonts w:ascii="Times New Roman" w:eastAsia="Times New Roman" w:hAnsi="Times New Roman" w:cs="Times New Roman"/>
          <w:color w:val="000000" w:themeColor="text1"/>
          <w:sz w:val="24"/>
          <w:szCs w:val="24"/>
          <w:lang w:eastAsia="zh-CN"/>
        </w:rPr>
        <w:t>na których nie zamieszkują mieszkańcy</w:t>
      </w:r>
      <w:r w:rsidR="00521C13" w:rsidRPr="000C3A42">
        <w:rPr>
          <w:rFonts w:ascii="Times New Roman" w:eastAsia="Times New Roman" w:hAnsi="Times New Roman" w:cs="Times New Roman"/>
          <w:color w:val="000000" w:themeColor="text1"/>
          <w:sz w:val="24"/>
          <w:szCs w:val="24"/>
          <w:lang w:eastAsia="zh-CN"/>
        </w:rPr>
        <w:t xml:space="preserve"> </w:t>
      </w:r>
      <w:r w:rsidR="003771ED" w:rsidRPr="000C3A42">
        <w:rPr>
          <w:rFonts w:ascii="Times New Roman" w:eastAsia="Times New Roman" w:hAnsi="Times New Roman" w:cs="Times New Roman"/>
          <w:color w:val="000000" w:themeColor="text1"/>
          <w:sz w:val="24"/>
          <w:szCs w:val="24"/>
          <w:lang w:eastAsia="zh-CN"/>
        </w:rPr>
        <w:t>w tym</w:t>
      </w:r>
      <w:r w:rsidR="00521C13" w:rsidRPr="000C3A42">
        <w:rPr>
          <w:rFonts w:ascii="Times New Roman" w:eastAsia="Times New Roman" w:hAnsi="Times New Roman" w:cs="Times New Roman"/>
          <w:color w:val="000000" w:themeColor="text1"/>
          <w:sz w:val="24"/>
          <w:szCs w:val="24"/>
          <w:lang w:eastAsia="zh-CN"/>
        </w:rPr>
        <w:t xml:space="preserve"> domków letniskowych i innych nieruchomości wykorzystywanych na cele rekreacyjno – wypoczynkowe</w:t>
      </w:r>
      <w:r w:rsidR="00A444B5" w:rsidRPr="000C3A42">
        <w:rPr>
          <w:rFonts w:ascii="Times New Roman" w:eastAsia="Times New Roman" w:hAnsi="Times New Roman" w:cs="Times New Roman"/>
          <w:color w:val="000000" w:themeColor="text1"/>
          <w:sz w:val="24"/>
          <w:szCs w:val="24"/>
          <w:lang w:eastAsia="zh-CN"/>
        </w:rPr>
        <w:t>.</w:t>
      </w:r>
    </w:p>
    <w:p w14:paraId="6269583E" w14:textId="0DE35066" w:rsidR="00A23A9F" w:rsidRPr="000C3A42" w:rsidRDefault="007172D9"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7</w:t>
      </w:r>
      <w:r w:rsidR="00A23A9F" w:rsidRPr="000C3A42">
        <w:rPr>
          <w:rFonts w:ascii="Times New Roman" w:eastAsia="Times New Roman" w:hAnsi="Times New Roman" w:cs="Times New Roman"/>
          <w:color w:val="000000" w:themeColor="text1"/>
          <w:sz w:val="24"/>
          <w:szCs w:val="24"/>
          <w:lang w:eastAsia="zh-CN"/>
        </w:rPr>
        <w:t xml:space="preserve">.4 Ilość </w:t>
      </w:r>
      <w:r w:rsidR="003771ED" w:rsidRPr="000C3A42">
        <w:rPr>
          <w:rFonts w:ascii="Times New Roman" w:eastAsia="Times New Roman" w:hAnsi="Times New Roman" w:cs="Times New Roman"/>
          <w:color w:val="000000" w:themeColor="text1"/>
          <w:sz w:val="24"/>
          <w:szCs w:val="24"/>
          <w:lang w:eastAsia="zh-CN"/>
        </w:rPr>
        <w:t xml:space="preserve">odpadów </w:t>
      </w:r>
      <w:r w:rsidR="00A23A9F" w:rsidRPr="000C3A42">
        <w:rPr>
          <w:rFonts w:ascii="Times New Roman" w:eastAsia="Times New Roman" w:hAnsi="Times New Roman" w:cs="Times New Roman"/>
          <w:color w:val="000000" w:themeColor="text1"/>
          <w:sz w:val="24"/>
          <w:szCs w:val="24"/>
          <w:lang w:eastAsia="zh-CN"/>
        </w:rPr>
        <w:fldChar w:fldCharType="begin"/>
      </w:r>
      <w:r w:rsidR="00A23A9F" w:rsidRPr="000C3A42">
        <w:rPr>
          <w:rFonts w:ascii="Times New Roman" w:eastAsia="Times New Roman" w:hAnsi="Times New Roman" w:cs="Times New Roman"/>
          <w:color w:val="000000" w:themeColor="text1"/>
          <w:sz w:val="24"/>
          <w:szCs w:val="24"/>
          <w:lang w:eastAsia="zh-CN"/>
        </w:rPr>
        <w:instrText xml:space="preserve"> LISTNUM </w:instrText>
      </w:r>
      <w:r w:rsidR="00A23A9F" w:rsidRPr="000C3A42">
        <w:rPr>
          <w:rFonts w:ascii="Times New Roman" w:eastAsia="Times New Roman" w:hAnsi="Times New Roman" w:cs="Times New Roman"/>
          <w:color w:val="000000" w:themeColor="text1"/>
          <w:sz w:val="24"/>
          <w:szCs w:val="24"/>
          <w:lang w:eastAsia="zh-CN"/>
        </w:rPr>
        <w:fldChar w:fldCharType="end"/>
      </w:r>
      <w:r w:rsidR="00A23A9F" w:rsidRPr="000C3A42">
        <w:rPr>
          <w:rFonts w:ascii="Times New Roman" w:eastAsia="Times New Roman" w:hAnsi="Times New Roman" w:cs="Times New Roman"/>
          <w:color w:val="000000" w:themeColor="text1"/>
          <w:sz w:val="24"/>
          <w:szCs w:val="24"/>
          <w:lang w:eastAsia="zh-CN"/>
        </w:rPr>
        <w:t xml:space="preserve">podana w niniejszej specyfikacji ma charakter orientacyjny i może ulegać zmianom. </w:t>
      </w:r>
      <w:r w:rsidR="00A23A9F" w:rsidRPr="000C3A42">
        <w:rPr>
          <w:rFonts w:ascii="Times New Roman" w:hAnsi="Times New Roman" w:cs="Times New Roman"/>
          <w:color w:val="000000" w:themeColor="text1"/>
          <w:sz w:val="24"/>
          <w:szCs w:val="24"/>
        </w:rPr>
        <w:t xml:space="preserve">Zamawiający zastrzega sobie prawo jakiejkolwiek zmiany ilości odpadów. </w:t>
      </w:r>
      <w:r w:rsidR="00A23A9F" w:rsidRPr="000C3A42">
        <w:rPr>
          <w:rFonts w:ascii="Times New Roman" w:eastAsia="Times New Roman" w:hAnsi="Times New Roman" w:cs="Times New Roman"/>
          <w:color w:val="000000" w:themeColor="text1"/>
          <w:sz w:val="24"/>
          <w:szCs w:val="24"/>
          <w:lang w:eastAsia="zh-CN"/>
        </w:rPr>
        <w:t>Ilość odpadów podczas trwania umowy może wzrastać lub maleć i jest zależna od ilości odpadów wyprodukowanych na terenie nieruchomości objętych odbiorem odpadów w ramach niniejszej umow</w:t>
      </w:r>
      <w:r w:rsidR="003771ED" w:rsidRPr="000C3A42">
        <w:rPr>
          <w:rFonts w:ascii="Times New Roman" w:eastAsia="Times New Roman" w:hAnsi="Times New Roman" w:cs="Times New Roman"/>
          <w:color w:val="000000" w:themeColor="text1"/>
          <w:sz w:val="24"/>
          <w:szCs w:val="24"/>
          <w:lang w:eastAsia="zh-CN"/>
        </w:rPr>
        <w:t>y.</w:t>
      </w:r>
      <w:r w:rsidR="00A23A9F" w:rsidRPr="000C3A42">
        <w:rPr>
          <w:rFonts w:ascii="Times New Roman" w:eastAsia="Times New Roman" w:hAnsi="Times New Roman" w:cs="Times New Roman"/>
          <w:color w:val="000000" w:themeColor="text1"/>
          <w:sz w:val="24"/>
          <w:szCs w:val="24"/>
          <w:lang w:eastAsia="zh-CN"/>
        </w:rPr>
        <w:t xml:space="preserve"> </w:t>
      </w:r>
    </w:p>
    <w:p w14:paraId="135B3D81" w14:textId="44E4160D" w:rsidR="00A444B5" w:rsidRPr="000C3A42" w:rsidRDefault="007172D9" w:rsidP="004852C4">
      <w:pPr>
        <w:spacing w:after="0" w:line="360" w:lineRule="auto"/>
        <w:jc w:val="both"/>
        <w:rPr>
          <w:rFonts w:ascii="Times New Roman" w:eastAsia="Times New Roman" w:hAnsi="Times New Roman" w:cs="Times New Roman"/>
          <w:color w:val="000000" w:themeColor="text1"/>
          <w:sz w:val="24"/>
          <w:szCs w:val="24"/>
          <w:lang w:eastAsia="zh-CN"/>
        </w:rPr>
      </w:pPr>
      <w:bookmarkStart w:id="5" w:name="_Hlk26777916"/>
      <w:r w:rsidRPr="000C3A42">
        <w:rPr>
          <w:rFonts w:ascii="Times New Roman" w:eastAsia="Times New Roman" w:hAnsi="Times New Roman" w:cs="Times New Roman"/>
          <w:color w:val="000000" w:themeColor="text1"/>
          <w:sz w:val="24"/>
          <w:szCs w:val="24"/>
          <w:lang w:eastAsia="zh-CN"/>
        </w:rPr>
        <w:lastRenderedPageBreak/>
        <w:t>7</w:t>
      </w:r>
      <w:r w:rsidR="005A0B07" w:rsidRPr="000C3A42">
        <w:rPr>
          <w:rFonts w:ascii="Times New Roman" w:eastAsia="Times New Roman" w:hAnsi="Times New Roman" w:cs="Times New Roman"/>
          <w:color w:val="000000" w:themeColor="text1"/>
          <w:sz w:val="24"/>
          <w:szCs w:val="24"/>
          <w:lang w:eastAsia="zh-CN"/>
        </w:rPr>
        <w:t>.</w:t>
      </w:r>
      <w:r w:rsidR="00A23A9F" w:rsidRPr="000C3A42">
        <w:rPr>
          <w:rFonts w:ascii="Times New Roman" w:eastAsia="Times New Roman" w:hAnsi="Times New Roman" w:cs="Times New Roman"/>
          <w:color w:val="000000" w:themeColor="text1"/>
          <w:sz w:val="24"/>
          <w:szCs w:val="24"/>
          <w:lang w:eastAsia="zh-CN"/>
        </w:rPr>
        <w:t>5</w:t>
      </w:r>
      <w:r w:rsidR="005A0B07" w:rsidRPr="000C3A42">
        <w:rPr>
          <w:rFonts w:ascii="Times New Roman" w:eastAsia="Times New Roman" w:hAnsi="Times New Roman" w:cs="Times New Roman"/>
          <w:color w:val="000000" w:themeColor="text1"/>
          <w:sz w:val="24"/>
          <w:szCs w:val="24"/>
          <w:lang w:eastAsia="zh-CN"/>
        </w:rPr>
        <w:t xml:space="preserve"> </w:t>
      </w:r>
      <w:r w:rsidR="00A444B5" w:rsidRPr="000C3A42">
        <w:rPr>
          <w:rFonts w:ascii="Times New Roman" w:eastAsia="Times New Roman" w:hAnsi="Times New Roman" w:cs="Times New Roman"/>
          <w:color w:val="000000" w:themeColor="text1"/>
          <w:sz w:val="24"/>
          <w:szCs w:val="24"/>
          <w:lang w:eastAsia="zh-CN"/>
        </w:rPr>
        <w:t xml:space="preserve">Podstawą do wystawienia faktury i dokonywania rozliczeń </w:t>
      </w:r>
      <w:r w:rsidR="00F80235" w:rsidRPr="000C3A42">
        <w:rPr>
          <w:rFonts w:ascii="Times New Roman" w:eastAsia="Times New Roman" w:hAnsi="Times New Roman" w:cs="Times New Roman"/>
          <w:color w:val="000000" w:themeColor="text1"/>
          <w:sz w:val="24"/>
          <w:szCs w:val="24"/>
          <w:lang w:eastAsia="zh-CN"/>
        </w:rPr>
        <w:t xml:space="preserve">z tytułu wykonywania usługi </w:t>
      </w:r>
      <w:r w:rsidR="00A444B5" w:rsidRPr="000C3A42">
        <w:rPr>
          <w:rFonts w:ascii="Times New Roman" w:eastAsia="Times New Roman" w:hAnsi="Times New Roman" w:cs="Times New Roman"/>
          <w:color w:val="000000" w:themeColor="text1"/>
          <w:sz w:val="24"/>
          <w:szCs w:val="24"/>
          <w:lang w:eastAsia="zh-CN"/>
        </w:rPr>
        <w:t>jest ilość ton odpadów zebranych i wywiezionych</w:t>
      </w:r>
      <w:r w:rsidR="00F80235" w:rsidRPr="000C3A42">
        <w:rPr>
          <w:rFonts w:ascii="Times New Roman" w:eastAsia="Times New Roman" w:hAnsi="Times New Roman" w:cs="Times New Roman"/>
          <w:color w:val="000000" w:themeColor="text1"/>
          <w:sz w:val="24"/>
          <w:szCs w:val="24"/>
          <w:lang w:eastAsia="zh-CN"/>
        </w:rPr>
        <w:t xml:space="preserve"> odpadów komunalnych w danym miesiącu</w:t>
      </w:r>
      <w:r w:rsidR="00A444B5" w:rsidRPr="000C3A42">
        <w:rPr>
          <w:rFonts w:ascii="Times New Roman" w:eastAsia="Times New Roman" w:hAnsi="Times New Roman" w:cs="Times New Roman"/>
          <w:color w:val="000000" w:themeColor="text1"/>
          <w:sz w:val="24"/>
          <w:szCs w:val="24"/>
          <w:lang w:eastAsia="zh-CN"/>
        </w:rPr>
        <w:t xml:space="preserve"> w ramach realizacji umowy niezależnie od rodzaju odpadu.</w:t>
      </w:r>
      <w:r w:rsidR="00566199" w:rsidRPr="000C3A42">
        <w:rPr>
          <w:rFonts w:ascii="Times New Roman" w:eastAsia="Times New Roman" w:hAnsi="Times New Roman" w:cs="Times New Roman"/>
          <w:color w:val="000000" w:themeColor="text1"/>
          <w:sz w:val="24"/>
          <w:szCs w:val="24"/>
          <w:lang w:eastAsia="zh-CN"/>
        </w:rPr>
        <w:t xml:space="preserve"> </w:t>
      </w:r>
      <w:r w:rsidR="00A444B5" w:rsidRPr="000C3A42">
        <w:rPr>
          <w:rFonts w:ascii="Times New Roman" w:eastAsia="Times New Roman" w:hAnsi="Times New Roman" w:cs="Times New Roman"/>
          <w:color w:val="000000" w:themeColor="text1"/>
          <w:sz w:val="24"/>
          <w:szCs w:val="24"/>
          <w:lang w:eastAsia="zh-CN"/>
        </w:rPr>
        <w:t>Podstawę do wyliczenia należności stanowić będzie iloczyn: ilość zebranych i wywiezionych ton x stawka za tonę.</w:t>
      </w:r>
    </w:p>
    <w:p w14:paraId="4BFFA117" w14:textId="55CA4240" w:rsidR="00687719" w:rsidRPr="000C3A42" w:rsidRDefault="00F80235" w:rsidP="004852C4">
      <w:pPr>
        <w:spacing w:after="0" w:line="360" w:lineRule="auto"/>
        <w:jc w:val="both"/>
        <w:rPr>
          <w:rFonts w:ascii="Times New Roman" w:eastAsia="Times New Roman" w:hAnsi="Times New Roman" w:cs="Times New Roman"/>
          <w:color w:val="000000" w:themeColor="text1"/>
          <w:sz w:val="24"/>
          <w:szCs w:val="24"/>
          <w:highlight w:val="yellow"/>
          <w:lang w:eastAsia="zh-CN"/>
        </w:rPr>
      </w:pPr>
      <w:r w:rsidRPr="000C3A42">
        <w:rPr>
          <w:rFonts w:ascii="Times New Roman" w:eastAsia="Times New Roman" w:hAnsi="Times New Roman" w:cs="Times New Roman"/>
          <w:color w:val="000000" w:themeColor="text1"/>
          <w:sz w:val="24"/>
          <w:szCs w:val="24"/>
          <w:lang w:eastAsia="zh-CN"/>
        </w:rPr>
        <w:t xml:space="preserve">Rozliczenie następuje za każdy miesiąc. </w:t>
      </w:r>
    </w:p>
    <w:bookmarkEnd w:id="5"/>
    <w:p w14:paraId="4BF1C065" w14:textId="7AEDEE78" w:rsidR="00BB353F" w:rsidRPr="000C3A42" w:rsidRDefault="007172D9"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7</w:t>
      </w:r>
      <w:r w:rsidR="00521C13" w:rsidRPr="000C3A42">
        <w:rPr>
          <w:rFonts w:ascii="Times New Roman" w:eastAsia="Times New Roman" w:hAnsi="Times New Roman" w:cs="Times New Roman"/>
          <w:color w:val="000000" w:themeColor="text1"/>
          <w:sz w:val="24"/>
          <w:szCs w:val="24"/>
          <w:lang w:eastAsia="zh-CN"/>
        </w:rPr>
        <w:t>.</w:t>
      </w:r>
      <w:r w:rsidR="00A23A9F" w:rsidRPr="000C3A42">
        <w:rPr>
          <w:rFonts w:ascii="Times New Roman" w:eastAsia="Times New Roman" w:hAnsi="Times New Roman" w:cs="Times New Roman"/>
          <w:color w:val="000000" w:themeColor="text1"/>
          <w:sz w:val="24"/>
          <w:szCs w:val="24"/>
          <w:lang w:eastAsia="zh-CN"/>
        </w:rPr>
        <w:t>6</w:t>
      </w:r>
      <w:r w:rsidR="00B0526E" w:rsidRPr="000C3A42">
        <w:rPr>
          <w:rFonts w:ascii="Times New Roman" w:eastAsia="Times New Roman" w:hAnsi="Times New Roman" w:cs="Times New Roman"/>
          <w:color w:val="000000" w:themeColor="text1"/>
          <w:sz w:val="24"/>
          <w:szCs w:val="24"/>
          <w:lang w:eastAsia="zh-CN"/>
        </w:rPr>
        <w:t>.Wykonawca zobowiązany jest do monitorowania obowiązku ciążącego na Właścicielach nieruchomości wynikających ze złożonej deklaracji w zakresie selektywnego zbierania odpadów komunalnych</w:t>
      </w:r>
      <w:r w:rsidR="00275361" w:rsidRPr="000C3A42">
        <w:rPr>
          <w:rFonts w:ascii="Times New Roman" w:eastAsia="Times New Roman" w:hAnsi="Times New Roman" w:cs="Times New Roman"/>
          <w:color w:val="000000" w:themeColor="text1"/>
          <w:sz w:val="24"/>
          <w:szCs w:val="24"/>
          <w:lang w:eastAsia="zh-CN"/>
        </w:rPr>
        <w:t xml:space="preserve">. </w:t>
      </w:r>
      <w:r w:rsidR="00B0526E" w:rsidRPr="000C3A42">
        <w:rPr>
          <w:rFonts w:ascii="Times New Roman" w:eastAsia="Times New Roman" w:hAnsi="Times New Roman" w:cs="Times New Roman"/>
          <w:color w:val="000000" w:themeColor="text1"/>
          <w:sz w:val="24"/>
          <w:szCs w:val="24"/>
          <w:lang w:eastAsia="zh-CN"/>
        </w:rPr>
        <w:t>Wykonawca zobowiązany jest kontrolować zgodnie z ustawą o utrzymaniu czystości i porządku w gminie z dnia 13 września 1996 r. (Dz. U z 20</w:t>
      </w:r>
      <w:r w:rsidR="00566199" w:rsidRPr="000C3A42">
        <w:rPr>
          <w:rFonts w:ascii="Times New Roman" w:eastAsia="Times New Roman" w:hAnsi="Times New Roman" w:cs="Times New Roman"/>
          <w:color w:val="000000" w:themeColor="text1"/>
          <w:sz w:val="24"/>
          <w:szCs w:val="24"/>
          <w:lang w:eastAsia="zh-CN"/>
        </w:rPr>
        <w:t>2</w:t>
      </w:r>
      <w:r w:rsidR="00275361" w:rsidRPr="000C3A42">
        <w:rPr>
          <w:rFonts w:ascii="Times New Roman" w:eastAsia="Times New Roman" w:hAnsi="Times New Roman" w:cs="Times New Roman"/>
          <w:color w:val="000000" w:themeColor="text1"/>
          <w:sz w:val="24"/>
          <w:szCs w:val="24"/>
          <w:lang w:eastAsia="zh-CN"/>
        </w:rPr>
        <w:t>1</w:t>
      </w:r>
      <w:r w:rsidR="00B0526E" w:rsidRPr="000C3A42">
        <w:rPr>
          <w:rFonts w:ascii="Times New Roman" w:eastAsia="Times New Roman" w:hAnsi="Times New Roman" w:cs="Times New Roman"/>
          <w:color w:val="000000" w:themeColor="text1"/>
          <w:sz w:val="24"/>
          <w:szCs w:val="24"/>
          <w:lang w:eastAsia="zh-CN"/>
        </w:rPr>
        <w:t xml:space="preserve"> r. poz. </w:t>
      </w:r>
      <w:r w:rsidR="00275361" w:rsidRPr="000C3A42">
        <w:rPr>
          <w:rFonts w:ascii="Times New Roman" w:eastAsia="Times New Roman" w:hAnsi="Times New Roman" w:cs="Times New Roman"/>
          <w:color w:val="000000" w:themeColor="text1"/>
          <w:sz w:val="24"/>
          <w:szCs w:val="24"/>
          <w:lang w:eastAsia="zh-CN"/>
        </w:rPr>
        <w:t>888</w:t>
      </w:r>
      <w:r w:rsidR="00B0526E" w:rsidRPr="000C3A42">
        <w:rPr>
          <w:rFonts w:ascii="Times New Roman" w:eastAsia="Times New Roman" w:hAnsi="Times New Roman" w:cs="Times New Roman"/>
          <w:color w:val="000000" w:themeColor="text1"/>
          <w:sz w:val="24"/>
          <w:szCs w:val="24"/>
          <w:lang w:eastAsia="zh-CN"/>
        </w:rPr>
        <w:t>) realizowane przez Właściciela nieruchomości obowiązki w zakresie selektywnego zbierania odpadów komunalnych a w przypadku ich niedopełnienia, Wykonawca zobowiązany jest przyjąć odpady jako zmieszane odpady komunalne i niezwłocznie, z zachowaniem formy pisemnej zawiadomić o tym Zamawiającego</w:t>
      </w:r>
      <w:r w:rsidR="005E597C" w:rsidRPr="000C3A42">
        <w:rPr>
          <w:rFonts w:ascii="Times New Roman" w:eastAsia="Times New Roman" w:hAnsi="Times New Roman" w:cs="Times New Roman"/>
          <w:color w:val="000000" w:themeColor="text1"/>
          <w:sz w:val="24"/>
          <w:szCs w:val="24"/>
          <w:lang w:eastAsia="zh-CN"/>
        </w:rPr>
        <w:t xml:space="preserve"> wraz z podaniem danych adresowych</w:t>
      </w:r>
      <w:r w:rsidR="00591765" w:rsidRPr="000C3A42">
        <w:rPr>
          <w:rFonts w:ascii="Times New Roman" w:eastAsia="Times New Roman" w:hAnsi="Times New Roman" w:cs="Times New Roman"/>
          <w:color w:val="000000" w:themeColor="text1"/>
          <w:sz w:val="24"/>
          <w:szCs w:val="24"/>
          <w:lang w:eastAsia="zh-CN"/>
        </w:rPr>
        <w:t>,</w:t>
      </w:r>
      <w:r w:rsidR="00B0526E" w:rsidRPr="000C3A42">
        <w:rPr>
          <w:rFonts w:ascii="Times New Roman" w:eastAsia="Times New Roman" w:hAnsi="Times New Roman" w:cs="Times New Roman"/>
          <w:color w:val="000000" w:themeColor="text1"/>
          <w:sz w:val="24"/>
          <w:szCs w:val="24"/>
          <w:lang w:eastAsia="zh-CN"/>
        </w:rPr>
        <w:t xml:space="preserve"> nie później niż 3 dni od zaistnienia zdarzenia. Do zawiadomienia należy dołączyć dokumentację fotograficzną, umożliwiającą identyfikacje nieruchomości, z rejestracją daty i godziny</w:t>
      </w:r>
      <w:r w:rsidR="00266232" w:rsidRPr="000C3A42">
        <w:rPr>
          <w:rFonts w:ascii="Times New Roman" w:eastAsia="Times New Roman" w:hAnsi="Times New Roman" w:cs="Times New Roman"/>
          <w:color w:val="000000" w:themeColor="text1"/>
          <w:sz w:val="24"/>
          <w:szCs w:val="24"/>
          <w:lang w:eastAsia="zh-CN"/>
        </w:rPr>
        <w:t xml:space="preserve"> oraz pozwalającą na wskazanie nieprawidłowości segregacji odpad</w:t>
      </w:r>
      <w:r w:rsidR="00BB353F" w:rsidRPr="000C3A42">
        <w:rPr>
          <w:rFonts w:ascii="Times New Roman" w:eastAsia="Times New Roman" w:hAnsi="Times New Roman" w:cs="Times New Roman"/>
          <w:color w:val="000000" w:themeColor="text1"/>
          <w:sz w:val="24"/>
          <w:szCs w:val="24"/>
          <w:lang w:eastAsia="zh-CN"/>
        </w:rPr>
        <w:t>ów.</w:t>
      </w:r>
    </w:p>
    <w:p w14:paraId="151A60EB" w14:textId="035A394D" w:rsidR="00BB353F" w:rsidRPr="000C3A42" w:rsidRDefault="007172D9" w:rsidP="004852C4">
      <w:pPr>
        <w:spacing w:after="0" w:line="360" w:lineRule="auto"/>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7</w:t>
      </w:r>
      <w:r w:rsidR="00521C13" w:rsidRPr="000C3A42">
        <w:rPr>
          <w:rFonts w:ascii="Times New Roman" w:eastAsia="Times New Roman" w:hAnsi="Times New Roman" w:cs="Times New Roman"/>
          <w:color w:val="000000" w:themeColor="text1"/>
          <w:sz w:val="24"/>
          <w:szCs w:val="24"/>
          <w:lang w:eastAsia="zh-CN"/>
        </w:rPr>
        <w:t>.</w:t>
      </w:r>
      <w:r w:rsidR="00A23A9F" w:rsidRPr="000C3A42">
        <w:rPr>
          <w:rFonts w:ascii="Times New Roman" w:eastAsia="Times New Roman" w:hAnsi="Times New Roman" w:cs="Times New Roman"/>
          <w:color w:val="000000" w:themeColor="text1"/>
          <w:sz w:val="24"/>
          <w:szCs w:val="24"/>
          <w:lang w:eastAsia="zh-CN"/>
        </w:rPr>
        <w:t>7</w:t>
      </w:r>
      <w:r w:rsidR="00521C13" w:rsidRPr="000C3A42">
        <w:rPr>
          <w:rFonts w:ascii="Times New Roman" w:eastAsia="Times New Roman" w:hAnsi="Times New Roman" w:cs="Times New Roman"/>
          <w:color w:val="000000" w:themeColor="text1"/>
          <w:sz w:val="24"/>
          <w:szCs w:val="24"/>
          <w:lang w:eastAsia="zh-CN"/>
        </w:rPr>
        <w:t xml:space="preserve"> Wykonawca zobowiązany jest do ważenia wszystkich odpadów komunalnych na legalizowanej wadze i przechowywania dokumentacji pomiarów do wglądu przez Zamawiającego przez okres</w:t>
      </w:r>
      <w:r w:rsidR="004852C4" w:rsidRPr="000C3A42">
        <w:rPr>
          <w:rFonts w:ascii="Times New Roman" w:eastAsia="Times New Roman" w:hAnsi="Times New Roman" w:cs="Times New Roman"/>
          <w:color w:val="000000" w:themeColor="text1"/>
          <w:sz w:val="24"/>
          <w:szCs w:val="24"/>
          <w:lang w:eastAsia="zh-CN"/>
        </w:rPr>
        <w:t xml:space="preserve"> </w:t>
      </w:r>
      <w:r w:rsidR="00521C13" w:rsidRPr="000C3A42">
        <w:rPr>
          <w:rFonts w:ascii="Times New Roman" w:eastAsia="Times New Roman" w:hAnsi="Times New Roman" w:cs="Times New Roman"/>
          <w:color w:val="000000" w:themeColor="text1"/>
          <w:sz w:val="24"/>
          <w:szCs w:val="24"/>
          <w:lang w:eastAsia="zh-CN"/>
        </w:rPr>
        <w:t>wykonywania zamówienia.</w:t>
      </w:r>
      <w:r w:rsidR="00CF4555" w:rsidRPr="000C3A42">
        <w:rPr>
          <w:rFonts w:ascii="Times New Roman" w:eastAsia="Times New Roman" w:hAnsi="Times New Roman" w:cs="Times New Roman"/>
          <w:color w:val="000000" w:themeColor="text1"/>
          <w:sz w:val="24"/>
          <w:szCs w:val="24"/>
          <w:lang w:eastAsia="zh-CN"/>
        </w:rPr>
        <w:t xml:space="preserve"> Ważenie to może się odbywać na wadze podmiotu przyjmującego odpady do</w:t>
      </w:r>
      <w:r w:rsidR="004852C4" w:rsidRPr="000C3A42">
        <w:rPr>
          <w:rFonts w:ascii="Times New Roman" w:eastAsia="Times New Roman" w:hAnsi="Times New Roman" w:cs="Times New Roman"/>
          <w:color w:val="000000" w:themeColor="text1"/>
          <w:sz w:val="24"/>
          <w:szCs w:val="24"/>
          <w:lang w:eastAsia="zh-CN"/>
        </w:rPr>
        <w:t xml:space="preserve"> </w:t>
      </w:r>
      <w:r w:rsidR="00CF4555" w:rsidRPr="000C3A42">
        <w:rPr>
          <w:rFonts w:ascii="Times New Roman" w:eastAsia="Times New Roman" w:hAnsi="Times New Roman" w:cs="Times New Roman"/>
          <w:color w:val="000000" w:themeColor="text1"/>
          <w:sz w:val="24"/>
          <w:szCs w:val="24"/>
          <w:lang w:eastAsia="zh-CN"/>
        </w:rPr>
        <w:t>zagospodarowania.</w:t>
      </w:r>
      <w:r w:rsidR="004852C4" w:rsidRPr="000C3A42">
        <w:rPr>
          <w:rFonts w:ascii="Times New Roman" w:eastAsia="Times New Roman" w:hAnsi="Times New Roman" w:cs="Times New Roman"/>
          <w:color w:val="000000" w:themeColor="text1"/>
          <w:sz w:val="24"/>
          <w:szCs w:val="24"/>
          <w:lang w:eastAsia="zh-CN"/>
        </w:rPr>
        <w:t xml:space="preserve">                                           </w:t>
      </w:r>
      <w:r w:rsidR="00A0253D" w:rsidRPr="000C3A42">
        <w:rPr>
          <w:rFonts w:ascii="Times New Roman" w:eastAsia="Times New Roman" w:hAnsi="Times New Roman" w:cs="Times New Roman"/>
          <w:color w:val="000000" w:themeColor="text1"/>
          <w:sz w:val="24"/>
          <w:szCs w:val="24"/>
          <w:lang w:eastAsia="zh-CN"/>
        </w:rPr>
        <w:br/>
      </w:r>
      <w:r w:rsidRPr="000C3A42">
        <w:rPr>
          <w:rFonts w:ascii="Times New Roman" w:eastAsia="Times New Roman" w:hAnsi="Times New Roman" w:cs="Times New Roman"/>
          <w:color w:val="000000" w:themeColor="text1"/>
          <w:sz w:val="24"/>
          <w:szCs w:val="24"/>
          <w:lang w:eastAsia="zh-CN"/>
        </w:rPr>
        <w:t>7</w:t>
      </w:r>
      <w:r w:rsidR="00566199" w:rsidRPr="000C3A42">
        <w:rPr>
          <w:rFonts w:ascii="Times New Roman" w:eastAsia="Times New Roman" w:hAnsi="Times New Roman" w:cs="Times New Roman"/>
          <w:color w:val="000000" w:themeColor="text1"/>
          <w:sz w:val="24"/>
          <w:szCs w:val="24"/>
          <w:lang w:eastAsia="zh-CN"/>
        </w:rPr>
        <w:t>.</w:t>
      </w:r>
      <w:r w:rsidR="00A23A9F" w:rsidRPr="000C3A42">
        <w:rPr>
          <w:rFonts w:ascii="Times New Roman" w:eastAsia="Times New Roman" w:hAnsi="Times New Roman" w:cs="Times New Roman"/>
          <w:color w:val="000000" w:themeColor="text1"/>
          <w:sz w:val="24"/>
          <w:szCs w:val="24"/>
          <w:lang w:eastAsia="zh-CN"/>
        </w:rPr>
        <w:t>8</w:t>
      </w:r>
      <w:r w:rsidR="00CF4555" w:rsidRPr="000C3A42">
        <w:rPr>
          <w:rFonts w:ascii="Times New Roman" w:eastAsia="Times New Roman" w:hAnsi="Times New Roman" w:cs="Times New Roman"/>
          <w:color w:val="000000" w:themeColor="text1"/>
          <w:sz w:val="24"/>
          <w:szCs w:val="24"/>
          <w:lang w:eastAsia="zh-CN"/>
        </w:rPr>
        <w:t xml:space="preserve"> </w:t>
      </w:r>
      <w:r w:rsidR="00566199" w:rsidRPr="000C3A42">
        <w:rPr>
          <w:rFonts w:ascii="Times New Roman" w:eastAsia="Andale Sans UI" w:hAnsi="Times New Roman" w:cs="Times New Roman"/>
          <w:color w:val="000000" w:themeColor="text1"/>
          <w:kern w:val="2"/>
          <w:sz w:val="24"/>
          <w:szCs w:val="24"/>
        </w:rPr>
        <w:t>Wykonawca jest zobowiązany do naprawy lub ponoszenia kosztów napraw, szkód wyrządzonych podczas lub w związku z wykonywaniem usługi. Wykonawca ponosi pełną odpowiedzialność wobec Zamawiającego i osób trzecich za szkody na mieniu lub zdrowiu osób trzecich, powstałe podczas lub w związku z realizacją przedmiotu zamówienia.</w:t>
      </w:r>
    </w:p>
    <w:p w14:paraId="1B8C0FAD" w14:textId="17375352" w:rsidR="00D423CF" w:rsidRDefault="007172D9"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7</w:t>
      </w:r>
      <w:r w:rsidR="00521C13" w:rsidRPr="000C3A42">
        <w:rPr>
          <w:rFonts w:ascii="Times New Roman" w:eastAsia="Times New Roman" w:hAnsi="Times New Roman" w:cs="Times New Roman"/>
          <w:color w:val="000000" w:themeColor="text1"/>
          <w:sz w:val="24"/>
          <w:szCs w:val="24"/>
          <w:lang w:eastAsia="zh-CN"/>
        </w:rPr>
        <w:t>.</w:t>
      </w:r>
      <w:r w:rsidR="00A23A9F" w:rsidRPr="000C3A42">
        <w:rPr>
          <w:rFonts w:ascii="Times New Roman" w:eastAsia="Times New Roman" w:hAnsi="Times New Roman" w:cs="Times New Roman"/>
          <w:color w:val="000000" w:themeColor="text1"/>
          <w:sz w:val="24"/>
          <w:szCs w:val="24"/>
          <w:lang w:eastAsia="zh-CN"/>
        </w:rPr>
        <w:t>9</w:t>
      </w:r>
      <w:r w:rsidR="00521C13" w:rsidRPr="000C3A42">
        <w:rPr>
          <w:rFonts w:ascii="Times New Roman" w:eastAsia="Times New Roman" w:hAnsi="Times New Roman" w:cs="Times New Roman"/>
          <w:color w:val="000000" w:themeColor="text1"/>
          <w:sz w:val="24"/>
          <w:szCs w:val="24"/>
          <w:lang w:eastAsia="zh-CN"/>
        </w:rPr>
        <w:t xml:space="preserve"> Wykonawca </w:t>
      </w:r>
      <w:r w:rsidR="00EA4EBE" w:rsidRPr="000C3A42">
        <w:rPr>
          <w:rFonts w:ascii="Times New Roman" w:eastAsia="Times New Roman" w:hAnsi="Times New Roman" w:cs="Times New Roman"/>
          <w:color w:val="000000" w:themeColor="text1"/>
          <w:sz w:val="24"/>
          <w:szCs w:val="24"/>
          <w:lang w:eastAsia="zh-CN"/>
        </w:rPr>
        <w:t xml:space="preserve">w porozumieniu z Zamawiającym </w:t>
      </w:r>
      <w:r w:rsidR="00521C13" w:rsidRPr="000C3A42">
        <w:rPr>
          <w:rFonts w:ascii="Times New Roman" w:eastAsia="Times New Roman" w:hAnsi="Times New Roman" w:cs="Times New Roman"/>
          <w:color w:val="000000" w:themeColor="text1"/>
          <w:sz w:val="24"/>
          <w:szCs w:val="24"/>
          <w:lang w:eastAsia="zh-CN"/>
        </w:rPr>
        <w:t xml:space="preserve">ma obowiązek przekazania odebranych </w:t>
      </w:r>
      <w:r w:rsidR="00566199" w:rsidRPr="000C3A42">
        <w:rPr>
          <w:rFonts w:ascii="Times New Roman" w:eastAsia="Times New Roman" w:hAnsi="Times New Roman" w:cs="Times New Roman"/>
          <w:color w:val="000000" w:themeColor="text1"/>
          <w:sz w:val="24"/>
          <w:szCs w:val="24"/>
          <w:lang w:eastAsia="zh-CN"/>
        </w:rPr>
        <w:t>odpadów komunalnych z nieruchomości</w:t>
      </w:r>
      <w:r w:rsidR="00567473">
        <w:rPr>
          <w:rFonts w:ascii="Times New Roman" w:eastAsia="Times New Roman" w:hAnsi="Times New Roman" w:cs="Times New Roman"/>
          <w:color w:val="000000" w:themeColor="text1"/>
          <w:sz w:val="24"/>
          <w:szCs w:val="24"/>
          <w:lang w:eastAsia="zh-CN"/>
        </w:rPr>
        <w:t xml:space="preserve"> na których nie zamieszkują mieszkańcy</w:t>
      </w:r>
      <w:r w:rsidR="00566199" w:rsidRPr="000C3A42">
        <w:rPr>
          <w:rFonts w:ascii="Times New Roman" w:eastAsia="Times New Roman" w:hAnsi="Times New Roman" w:cs="Times New Roman"/>
          <w:color w:val="000000" w:themeColor="text1"/>
          <w:sz w:val="24"/>
          <w:szCs w:val="24"/>
          <w:lang w:eastAsia="zh-CN"/>
        </w:rPr>
        <w:t xml:space="preserve"> </w:t>
      </w:r>
      <w:r w:rsidR="00C53370" w:rsidRPr="000C3A42">
        <w:rPr>
          <w:rFonts w:ascii="Times New Roman" w:eastAsia="Times New Roman" w:hAnsi="Times New Roman" w:cs="Times New Roman"/>
          <w:color w:val="000000" w:themeColor="text1"/>
          <w:sz w:val="24"/>
          <w:szCs w:val="24"/>
          <w:lang w:eastAsia="zh-CN"/>
        </w:rPr>
        <w:t>w tym</w:t>
      </w:r>
      <w:r w:rsidR="00566199" w:rsidRPr="000C3A42">
        <w:rPr>
          <w:rFonts w:ascii="Times New Roman" w:eastAsia="Times New Roman" w:hAnsi="Times New Roman" w:cs="Times New Roman"/>
          <w:color w:val="000000" w:themeColor="text1"/>
          <w:sz w:val="24"/>
          <w:szCs w:val="24"/>
          <w:lang w:eastAsia="zh-CN"/>
        </w:rPr>
        <w:t xml:space="preserve"> nieruchomości, na których znajdują się domki letniskowe oraz innych nieruchomości wykorzystywanych na cele rekreacyjno – wypoczynkowe</w:t>
      </w:r>
      <w:r w:rsidR="00566199" w:rsidRPr="000C3A42">
        <w:rPr>
          <w:rFonts w:ascii="Times New Roman" w:hAnsi="Times New Roman" w:cs="Times New Roman"/>
          <w:color w:val="000000" w:themeColor="text1"/>
          <w:sz w:val="24"/>
          <w:szCs w:val="24"/>
        </w:rPr>
        <w:t xml:space="preserve"> </w:t>
      </w:r>
      <w:r w:rsidR="00521C13" w:rsidRPr="000C3A42">
        <w:rPr>
          <w:rFonts w:ascii="Times New Roman" w:eastAsia="Times New Roman" w:hAnsi="Times New Roman" w:cs="Times New Roman"/>
          <w:color w:val="000000" w:themeColor="text1"/>
          <w:sz w:val="24"/>
          <w:szCs w:val="24"/>
          <w:lang w:eastAsia="zh-CN"/>
        </w:rPr>
        <w:t>położonych na terenie gminy Jedwabno zebranych odpadów komunalnych,</w:t>
      </w:r>
      <w:r w:rsidR="00591765" w:rsidRPr="000C3A42">
        <w:rPr>
          <w:rFonts w:ascii="Times New Roman" w:eastAsia="Times New Roman" w:hAnsi="Times New Roman" w:cs="Times New Roman"/>
          <w:color w:val="000000" w:themeColor="text1"/>
          <w:sz w:val="24"/>
          <w:szCs w:val="24"/>
          <w:lang w:eastAsia="zh-CN"/>
        </w:rPr>
        <w:t xml:space="preserve"> </w:t>
      </w:r>
      <w:r w:rsidR="00521C13" w:rsidRPr="000C3A42">
        <w:rPr>
          <w:rFonts w:ascii="Times New Roman" w:eastAsia="Times New Roman" w:hAnsi="Times New Roman" w:cs="Times New Roman"/>
          <w:color w:val="000000" w:themeColor="text1"/>
          <w:sz w:val="24"/>
          <w:szCs w:val="24"/>
          <w:lang w:eastAsia="zh-CN"/>
        </w:rPr>
        <w:t xml:space="preserve">do </w:t>
      </w:r>
      <w:r w:rsidR="00591765" w:rsidRPr="000C3A42">
        <w:rPr>
          <w:rFonts w:ascii="Times New Roman" w:eastAsia="Times New Roman" w:hAnsi="Times New Roman" w:cs="Times New Roman"/>
          <w:color w:val="000000" w:themeColor="text1"/>
          <w:sz w:val="24"/>
          <w:szCs w:val="24"/>
          <w:lang w:eastAsia="zh-CN"/>
        </w:rPr>
        <w:t xml:space="preserve">właściwej Instalacji Regionalnej. </w:t>
      </w:r>
      <w:r w:rsidR="005A6F2C" w:rsidRPr="000C3A42">
        <w:rPr>
          <w:rFonts w:ascii="Times New Roman" w:eastAsia="Times New Roman" w:hAnsi="Times New Roman" w:cs="Times New Roman"/>
          <w:color w:val="000000" w:themeColor="text1"/>
          <w:sz w:val="24"/>
          <w:szCs w:val="24"/>
          <w:lang w:eastAsia="zh-CN"/>
        </w:rPr>
        <w:t xml:space="preserve">W przypadku awarii Instalacji Regionalnej lub niemożności przyjmowania odpadów komunalnych przez Instalacje Regionalną z innych przyczyn odpady będą przekazywane do instalacji zastępczej obsługującej Region Centralny, wskazanej przez Zamawiającego. </w:t>
      </w:r>
      <w:r w:rsidR="00EA4EBE" w:rsidRPr="000C3A42">
        <w:rPr>
          <w:rFonts w:ascii="Times New Roman" w:eastAsia="Times New Roman" w:hAnsi="Times New Roman" w:cs="Times New Roman"/>
          <w:color w:val="000000" w:themeColor="text1"/>
          <w:sz w:val="24"/>
          <w:szCs w:val="24"/>
          <w:lang w:eastAsia="zh-CN"/>
        </w:rPr>
        <w:t>Ewentualne odstępstwa od tej zasady zostaną wskazane przez Zamawiającego.</w:t>
      </w:r>
    </w:p>
    <w:p w14:paraId="77B94205" w14:textId="3AF6724F" w:rsidR="00BB353F" w:rsidRPr="000C3A42" w:rsidRDefault="007172D9" w:rsidP="004852C4">
      <w:pPr>
        <w:spacing w:after="0" w:line="360" w:lineRule="auto"/>
        <w:jc w:val="both"/>
        <w:rPr>
          <w:rFonts w:ascii="Times New Roman" w:eastAsia="Times New Roman" w:hAnsi="Times New Roman" w:cs="Times New Roman"/>
          <w:color w:val="000000" w:themeColor="text1"/>
          <w:sz w:val="24"/>
          <w:szCs w:val="24"/>
          <w:lang w:eastAsia="zh-CN"/>
        </w:rPr>
      </w:pPr>
      <w:r w:rsidRPr="000C3A42">
        <w:rPr>
          <w:rFonts w:ascii="Times New Roman" w:eastAsia="Times New Roman" w:hAnsi="Times New Roman" w:cs="Times New Roman"/>
          <w:color w:val="000000" w:themeColor="text1"/>
          <w:sz w:val="24"/>
          <w:szCs w:val="24"/>
          <w:lang w:eastAsia="zh-CN"/>
        </w:rPr>
        <w:t>7</w:t>
      </w:r>
      <w:r w:rsidR="00521C13" w:rsidRPr="000C3A42">
        <w:rPr>
          <w:rFonts w:ascii="Times New Roman" w:eastAsia="Times New Roman" w:hAnsi="Times New Roman" w:cs="Times New Roman"/>
          <w:color w:val="000000" w:themeColor="text1"/>
          <w:sz w:val="24"/>
          <w:szCs w:val="24"/>
          <w:lang w:eastAsia="zh-CN"/>
        </w:rPr>
        <w:t>.</w:t>
      </w:r>
      <w:r w:rsidR="00A23A9F" w:rsidRPr="000C3A42">
        <w:rPr>
          <w:rFonts w:ascii="Times New Roman" w:eastAsia="Times New Roman" w:hAnsi="Times New Roman" w:cs="Times New Roman"/>
          <w:color w:val="000000" w:themeColor="text1"/>
          <w:sz w:val="24"/>
          <w:szCs w:val="24"/>
          <w:lang w:eastAsia="zh-CN"/>
        </w:rPr>
        <w:t>10</w:t>
      </w:r>
      <w:r w:rsidR="00521C13" w:rsidRPr="000C3A42">
        <w:rPr>
          <w:rFonts w:ascii="Times New Roman" w:eastAsia="Times New Roman" w:hAnsi="Times New Roman" w:cs="Times New Roman"/>
          <w:color w:val="000000" w:themeColor="text1"/>
          <w:sz w:val="24"/>
          <w:szCs w:val="24"/>
          <w:lang w:eastAsia="zh-CN"/>
        </w:rPr>
        <w:t xml:space="preserve"> Odpady zebrane od właścicieli nieruchomości z terenu Gminy Jedwabno Wykonawca zobowiązany jest (przekazać do odzysku lub unieszkodliwiania zgodnie z obowiązującym prawem, w tym wymaganiami ochrony środowiska); poza terenem Gminy Jedwabno, kierując się treścią zawartą</w:t>
      </w:r>
      <w:r w:rsidR="006F4D68" w:rsidRPr="000C3A42">
        <w:rPr>
          <w:rFonts w:ascii="Times New Roman" w:eastAsia="Times New Roman" w:hAnsi="Times New Roman" w:cs="Times New Roman"/>
          <w:color w:val="000000" w:themeColor="text1"/>
          <w:sz w:val="24"/>
          <w:szCs w:val="24"/>
          <w:lang w:eastAsia="zh-CN"/>
        </w:rPr>
        <w:t xml:space="preserve"> </w:t>
      </w:r>
      <w:r w:rsidR="00521C13" w:rsidRPr="000C3A42">
        <w:rPr>
          <w:rFonts w:ascii="Times New Roman" w:eastAsia="Times New Roman" w:hAnsi="Times New Roman" w:cs="Times New Roman"/>
          <w:color w:val="000000" w:themeColor="text1"/>
          <w:sz w:val="24"/>
          <w:szCs w:val="24"/>
          <w:lang w:eastAsia="zh-CN"/>
        </w:rPr>
        <w:t>w aktualnym Planie Gospodarki Odpadami dla Województwa Warmińsko-Mazurskiego.</w:t>
      </w:r>
    </w:p>
    <w:p w14:paraId="0A84B9BE" w14:textId="671E52B0" w:rsidR="004F655F" w:rsidRPr="000C3A42" w:rsidRDefault="007172D9" w:rsidP="004852C4">
      <w:pPr>
        <w:spacing w:after="0" w:line="360" w:lineRule="auto"/>
        <w:jc w:val="both"/>
        <w:rPr>
          <w:rFonts w:ascii="Times New Roman" w:eastAsia="Times New Roman" w:hAnsi="Times New Roman" w:cs="Times New Roman"/>
          <w:color w:val="000000" w:themeColor="text1"/>
          <w:sz w:val="24"/>
          <w:szCs w:val="24"/>
          <w:lang w:eastAsia="pl-PL"/>
        </w:rPr>
      </w:pPr>
      <w:r w:rsidRPr="000C3A42">
        <w:rPr>
          <w:rFonts w:ascii="Times New Roman" w:eastAsia="Times New Roman" w:hAnsi="Times New Roman" w:cs="Times New Roman"/>
          <w:color w:val="000000" w:themeColor="text1"/>
          <w:sz w:val="24"/>
          <w:szCs w:val="24"/>
          <w:lang w:eastAsia="zh-CN"/>
        </w:rPr>
        <w:lastRenderedPageBreak/>
        <w:t>7</w:t>
      </w:r>
      <w:r w:rsidR="00521C13" w:rsidRPr="000C3A42">
        <w:rPr>
          <w:rFonts w:ascii="Times New Roman" w:eastAsia="Times New Roman" w:hAnsi="Times New Roman" w:cs="Times New Roman"/>
          <w:color w:val="000000" w:themeColor="text1"/>
          <w:sz w:val="24"/>
          <w:szCs w:val="24"/>
          <w:lang w:eastAsia="zh-CN"/>
        </w:rPr>
        <w:t>.</w:t>
      </w:r>
      <w:r w:rsidR="00D04F7D" w:rsidRPr="000C3A42">
        <w:rPr>
          <w:rFonts w:ascii="Times New Roman" w:eastAsia="Times New Roman" w:hAnsi="Times New Roman" w:cs="Times New Roman"/>
          <w:color w:val="000000" w:themeColor="text1"/>
          <w:sz w:val="24"/>
          <w:szCs w:val="24"/>
          <w:lang w:eastAsia="zh-CN"/>
        </w:rPr>
        <w:t>1</w:t>
      </w:r>
      <w:r w:rsidR="00A23A9F" w:rsidRPr="000C3A42">
        <w:rPr>
          <w:rFonts w:ascii="Times New Roman" w:eastAsia="Times New Roman" w:hAnsi="Times New Roman" w:cs="Times New Roman"/>
          <w:color w:val="000000" w:themeColor="text1"/>
          <w:sz w:val="24"/>
          <w:szCs w:val="24"/>
          <w:lang w:eastAsia="zh-CN"/>
        </w:rPr>
        <w:t>1</w:t>
      </w:r>
      <w:r w:rsidR="00521C13" w:rsidRPr="000C3A42">
        <w:rPr>
          <w:rFonts w:ascii="Times New Roman" w:eastAsia="Times New Roman" w:hAnsi="Times New Roman" w:cs="Times New Roman"/>
          <w:color w:val="000000" w:themeColor="text1"/>
          <w:sz w:val="24"/>
          <w:szCs w:val="24"/>
          <w:lang w:eastAsia="zh-CN"/>
        </w:rPr>
        <w:t xml:space="preserve"> </w:t>
      </w:r>
      <w:r w:rsidR="00521C13" w:rsidRPr="000C3A42">
        <w:rPr>
          <w:rFonts w:ascii="Times New Roman" w:eastAsia="Times New Roman" w:hAnsi="Times New Roman" w:cs="Times New Roman"/>
          <w:color w:val="000000" w:themeColor="text1"/>
          <w:sz w:val="24"/>
          <w:szCs w:val="24"/>
          <w:lang w:eastAsia="pl-PL"/>
        </w:rPr>
        <w:t xml:space="preserve">Zamawiający stosownie do art. </w:t>
      </w:r>
      <w:r w:rsidR="004852C4" w:rsidRPr="000C3A42">
        <w:rPr>
          <w:rFonts w:ascii="Times New Roman" w:eastAsia="Times New Roman" w:hAnsi="Times New Roman" w:cs="Times New Roman"/>
          <w:color w:val="000000" w:themeColor="text1"/>
          <w:sz w:val="24"/>
          <w:szCs w:val="24"/>
          <w:lang w:eastAsia="pl-PL"/>
        </w:rPr>
        <w:t xml:space="preserve">95 </w:t>
      </w:r>
      <w:r w:rsidR="00521C13" w:rsidRPr="000C3A42">
        <w:rPr>
          <w:rFonts w:ascii="Times New Roman" w:eastAsia="Times New Roman" w:hAnsi="Times New Roman" w:cs="Times New Roman"/>
          <w:color w:val="000000" w:themeColor="text1"/>
          <w:sz w:val="24"/>
          <w:szCs w:val="24"/>
          <w:lang w:eastAsia="pl-PL"/>
        </w:rPr>
        <w:t xml:space="preserve">ust. </w:t>
      </w:r>
      <w:r w:rsidR="004852C4" w:rsidRPr="000C3A42">
        <w:rPr>
          <w:rFonts w:ascii="Times New Roman" w:eastAsia="Times New Roman" w:hAnsi="Times New Roman" w:cs="Times New Roman"/>
          <w:color w:val="000000" w:themeColor="text1"/>
          <w:sz w:val="24"/>
          <w:szCs w:val="24"/>
          <w:lang w:eastAsia="pl-PL"/>
        </w:rPr>
        <w:t>1</w:t>
      </w:r>
      <w:r w:rsidR="00521C13" w:rsidRPr="000C3A42">
        <w:rPr>
          <w:rFonts w:ascii="Times New Roman" w:eastAsia="Times New Roman" w:hAnsi="Times New Roman" w:cs="Times New Roman"/>
          <w:color w:val="000000" w:themeColor="text1"/>
          <w:sz w:val="24"/>
          <w:szCs w:val="24"/>
          <w:lang w:eastAsia="pl-PL"/>
        </w:rPr>
        <w:t xml:space="preserve"> ustawy P</w:t>
      </w:r>
      <w:r w:rsidR="00D423CF">
        <w:rPr>
          <w:rFonts w:ascii="Times New Roman" w:eastAsia="Times New Roman" w:hAnsi="Times New Roman" w:cs="Times New Roman"/>
          <w:color w:val="000000" w:themeColor="text1"/>
          <w:sz w:val="24"/>
          <w:szCs w:val="24"/>
          <w:lang w:eastAsia="pl-PL"/>
        </w:rPr>
        <w:t>ZP</w:t>
      </w:r>
      <w:r w:rsidR="00521C13" w:rsidRPr="000C3A42">
        <w:rPr>
          <w:rFonts w:ascii="Times New Roman" w:eastAsia="Times New Roman" w:hAnsi="Times New Roman" w:cs="Times New Roman"/>
          <w:color w:val="000000" w:themeColor="text1"/>
          <w:sz w:val="24"/>
          <w:szCs w:val="24"/>
          <w:lang w:eastAsia="pl-PL"/>
        </w:rPr>
        <w:t>, określa obowiązek zatrudnienia na podstawie umowy o pracę osób wykonujących następujące czynności w zakresie realizacji zamówienia tj</w:t>
      </w:r>
      <w:r w:rsidR="00567473">
        <w:rPr>
          <w:rFonts w:ascii="Times New Roman" w:eastAsia="Times New Roman" w:hAnsi="Times New Roman" w:cs="Times New Roman"/>
          <w:color w:val="000000" w:themeColor="text1"/>
          <w:sz w:val="24"/>
          <w:szCs w:val="24"/>
          <w:lang w:eastAsia="pl-PL"/>
        </w:rPr>
        <w:t>.</w:t>
      </w:r>
      <w:r w:rsidR="00521C13" w:rsidRPr="000C3A42">
        <w:rPr>
          <w:rFonts w:ascii="Times New Roman" w:eastAsia="Times New Roman" w:hAnsi="Times New Roman" w:cs="Times New Roman"/>
          <w:color w:val="000000" w:themeColor="text1"/>
          <w:sz w:val="24"/>
          <w:szCs w:val="24"/>
          <w:lang w:eastAsia="pl-PL"/>
        </w:rPr>
        <w:t xml:space="preserve">: kierowanie pojazdami, jeżeli wykonywanie tych czynności będzie w przypadku danego wykonawcy polegało na wykonywaniu pracy w rozumieniu przepisów kodeksu pracy. Szczegółowe zasady dokumentowania zatrudnienia na podstawie umowy o pracę oraz kontrolowanie tego obowiązku przez zamawiającego zawarto we wzorze umowy stanowiącym załącznik </w:t>
      </w:r>
      <w:r w:rsidR="004F655F" w:rsidRPr="000C3A42">
        <w:rPr>
          <w:rFonts w:ascii="Times New Roman" w:eastAsia="Times New Roman" w:hAnsi="Times New Roman" w:cs="Times New Roman"/>
          <w:color w:val="000000" w:themeColor="text1"/>
          <w:sz w:val="24"/>
          <w:szCs w:val="24"/>
          <w:lang w:eastAsia="pl-PL"/>
        </w:rPr>
        <w:t>do SWZ.</w:t>
      </w:r>
    </w:p>
    <w:p w14:paraId="3A630B02" w14:textId="207612B1" w:rsidR="004F655F" w:rsidRPr="000C3A42" w:rsidRDefault="007172D9" w:rsidP="004852C4">
      <w:pPr>
        <w:spacing w:after="0" w:line="360" w:lineRule="auto"/>
        <w:jc w:val="both"/>
        <w:rPr>
          <w:rFonts w:ascii="Times New Roman" w:eastAsia="Times New Roman" w:hAnsi="Times New Roman" w:cs="Times New Roman"/>
          <w:color w:val="000000" w:themeColor="text1"/>
          <w:sz w:val="24"/>
          <w:szCs w:val="24"/>
          <w:lang w:eastAsia="pl-PL"/>
        </w:rPr>
      </w:pPr>
      <w:r w:rsidRPr="000C3A42">
        <w:rPr>
          <w:rFonts w:ascii="Times New Roman" w:eastAsia="Times New Roman" w:hAnsi="Times New Roman" w:cs="Times New Roman"/>
          <w:color w:val="000000" w:themeColor="text1"/>
          <w:sz w:val="24"/>
          <w:szCs w:val="24"/>
          <w:lang w:eastAsia="pl-PL"/>
        </w:rPr>
        <w:t>8</w:t>
      </w:r>
      <w:r w:rsidR="004F655F" w:rsidRPr="000C3A42">
        <w:rPr>
          <w:rFonts w:ascii="Times New Roman" w:eastAsia="Times New Roman" w:hAnsi="Times New Roman" w:cs="Times New Roman"/>
          <w:color w:val="000000" w:themeColor="text1"/>
          <w:sz w:val="24"/>
          <w:szCs w:val="24"/>
          <w:lang w:eastAsia="pl-PL"/>
        </w:rPr>
        <w:t xml:space="preserve">. Raporty miesięczne </w:t>
      </w:r>
    </w:p>
    <w:p w14:paraId="449BD706" w14:textId="4CD4554F" w:rsidR="001A1413" w:rsidRPr="000C3A42" w:rsidRDefault="004F655F" w:rsidP="004852C4">
      <w:pPr>
        <w:spacing w:after="0" w:line="360" w:lineRule="auto"/>
        <w:jc w:val="both"/>
        <w:rPr>
          <w:rFonts w:ascii="Times New Roman" w:eastAsia="Times New Roman" w:hAnsi="Times New Roman" w:cs="Times New Roman"/>
          <w:color w:val="000000" w:themeColor="text1"/>
          <w:sz w:val="24"/>
          <w:szCs w:val="24"/>
          <w:lang w:eastAsia="pl-PL"/>
        </w:rPr>
      </w:pPr>
      <w:r w:rsidRPr="000C3A42">
        <w:rPr>
          <w:rFonts w:ascii="Times New Roman" w:eastAsia="Times New Roman" w:hAnsi="Times New Roman" w:cs="Times New Roman"/>
          <w:color w:val="000000" w:themeColor="text1"/>
          <w:sz w:val="24"/>
          <w:szCs w:val="24"/>
          <w:lang w:eastAsia="pl-PL"/>
        </w:rPr>
        <w:t>Wykonawca zobowiązany jest do sporządzania miesięcznych raportów. Raporty te po ich zweryfikowaniu i zaakceptowaniu przez Zamawiającego, stanowić będą protokoły z wykonania usługi i będą uwzględnianie w przypadku wszczęcia przez Zamawiającego postępowania w sprawie określenia wysokości opłaty za gospodarowanie odpadami komunalnymi. W protokole Wykonawca przekłada informacje o:</w:t>
      </w:r>
    </w:p>
    <w:p w14:paraId="593ECB7A" w14:textId="40AC32FB" w:rsidR="009822ED" w:rsidRPr="000C3A42" w:rsidRDefault="00C73363" w:rsidP="004852C4">
      <w:pPr>
        <w:pStyle w:val="Akapitzlist"/>
        <w:numPr>
          <w:ilvl w:val="0"/>
          <w:numId w:val="2"/>
        </w:numPr>
        <w:spacing w:line="360" w:lineRule="auto"/>
        <w:jc w:val="both"/>
        <w:rPr>
          <w:rFonts w:ascii="Times New Roman" w:eastAsia="Times New Roman" w:hAnsi="Times New Roman" w:cs="Times New Roman"/>
          <w:color w:val="000000" w:themeColor="text1"/>
          <w:sz w:val="24"/>
          <w:szCs w:val="24"/>
          <w:lang w:eastAsia="pl-PL"/>
        </w:rPr>
      </w:pPr>
      <w:r w:rsidRPr="000C3A42">
        <w:rPr>
          <w:rFonts w:ascii="Times New Roman" w:eastAsia="Times New Roman" w:hAnsi="Times New Roman" w:cs="Times New Roman"/>
          <w:color w:val="000000" w:themeColor="text1"/>
          <w:sz w:val="24"/>
          <w:szCs w:val="24"/>
          <w:lang w:eastAsia="pl-PL"/>
        </w:rPr>
        <w:t>i</w:t>
      </w:r>
      <w:r w:rsidR="001A1413" w:rsidRPr="000C3A42">
        <w:rPr>
          <w:rFonts w:ascii="Times New Roman" w:eastAsia="Times New Roman" w:hAnsi="Times New Roman" w:cs="Times New Roman"/>
          <w:color w:val="000000" w:themeColor="text1"/>
          <w:sz w:val="24"/>
          <w:szCs w:val="24"/>
          <w:lang w:eastAsia="pl-PL"/>
        </w:rPr>
        <w:t>lości odebranych odpadów komunalnych</w:t>
      </w:r>
      <w:r w:rsidR="009822ED" w:rsidRPr="000C3A42">
        <w:rPr>
          <w:rFonts w:ascii="Times New Roman" w:eastAsia="Times New Roman" w:hAnsi="Times New Roman" w:cs="Times New Roman"/>
          <w:color w:val="000000" w:themeColor="text1"/>
          <w:sz w:val="24"/>
          <w:szCs w:val="24"/>
          <w:lang w:eastAsia="pl-PL"/>
        </w:rPr>
        <w:t xml:space="preserve"> zbieranych selektywnie</w:t>
      </w:r>
      <w:r w:rsidR="001A1413" w:rsidRPr="000C3A42">
        <w:rPr>
          <w:rFonts w:ascii="Times New Roman" w:eastAsia="Times New Roman" w:hAnsi="Times New Roman" w:cs="Times New Roman"/>
          <w:color w:val="000000" w:themeColor="text1"/>
          <w:sz w:val="24"/>
          <w:szCs w:val="24"/>
          <w:lang w:eastAsia="pl-PL"/>
        </w:rPr>
        <w:t xml:space="preserve"> z podziałem na poszczególne frakcje (papier, metale i tworzywa sztuczne, szkło, bioodpady)</w:t>
      </w:r>
      <w:r w:rsidRPr="000C3A42">
        <w:rPr>
          <w:rFonts w:ascii="Times New Roman" w:eastAsia="Times New Roman" w:hAnsi="Times New Roman" w:cs="Times New Roman"/>
          <w:color w:val="000000" w:themeColor="text1"/>
          <w:sz w:val="24"/>
          <w:szCs w:val="24"/>
          <w:lang w:eastAsia="pl-PL"/>
        </w:rPr>
        <w:t>.</w:t>
      </w:r>
    </w:p>
    <w:p w14:paraId="08BF83F8" w14:textId="2B51E1A5" w:rsidR="009822ED" w:rsidRPr="000C3A42" w:rsidRDefault="009822ED" w:rsidP="004852C4">
      <w:pPr>
        <w:pStyle w:val="Akapitzlist"/>
        <w:numPr>
          <w:ilvl w:val="0"/>
          <w:numId w:val="2"/>
        </w:numPr>
        <w:spacing w:line="360" w:lineRule="auto"/>
        <w:jc w:val="both"/>
        <w:rPr>
          <w:rFonts w:ascii="Times New Roman" w:eastAsia="Times New Roman" w:hAnsi="Times New Roman" w:cs="Times New Roman"/>
          <w:color w:val="000000" w:themeColor="text1"/>
          <w:sz w:val="24"/>
          <w:szCs w:val="24"/>
          <w:lang w:eastAsia="pl-PL"/>
        </w:rPr>
      </w:pPr>
      <w:r w:rsidRPr="000C3A42">
        <w:rPr>
          <w:rFonts w:ascii="Times New Roman" w:eastAsia="Times New Roman" w:hAnsi="Times New Roman" w:cs="Times New Roman"/>
          <w:color w:val="000000" w:themeColor="text1"/>
          <w:sz w:val="24"/>
          <w:szCs w:val="24"/>
          <w:lang w:eastAsia="pl-PL"/>
        </w:rPr>
        <w:t>Ilości odebranych odpadów komunalnych zmieszanych.</w:t>
      </w:r>
    </w:p>
    <w:p w14:paraId="1BB47A82" w14:textId="3EAD7974" w:rsidR="001A1413" w:rsidRPr="000C3A42" w:rsidRDefault="00C73363" w:rsidP="004852C4">
      <w:pPr>
        <w:pStyle w:val="Akapitzlist"/>
        <w:numPr>
          <w:ilvl w:val="0"/>
          <w:numId w:val="2"/>
        </w:numPr>
        <w:spacing w:line="360" w:lineRule="auto"/>
        <w:jc w:val="both"/>
        <w:rPr>
          <w:rFonts w:ascii="Times New Roman" w:eastAsia="Times New Roman" w:hAnsi="Times New Roman" w:cs="Times New Roman"/>
          <w:color w:val="000000" w:themeColor="text1"/>
          <w:sz w:val="24"/>
          <w:szCs w:val="24"/>
          <w:lang w:eastAsia="pl-PL"/>
        </w:rPr>
      </w:pPr>
      <w:r w:rsidRPr="000C3A42">
        <w:rPr>
          <w:rFonts w:ascii="Times New Roman" w:eastAsia="Times New Roman" w:hAnsi="Times New Roman" w:cs="Times New Roman"/>
          <w:color w:val="000000" w:themeColor="text1"/>
          <w:sz w:val="24"/>
          <w:szCs w:val="24"/>
          <w:lang w:eastAsia="pl-PL"/>
        </w:rPr>
        <w:t>A</w:t>
      </w:r>
      <w:r w:rsidR="001A1413" w:rsidRPr="000C3A42">
        <w:rPr>
          <w:rFonts w:ascii="Times New Roman" w:eastAsia="Times New Roman" w:hAnsi="Times New Roman" w:cs="Times New Roman"/>
          <w:color w:val="000000" w:themeColor="text1"/>
          <w:sz w:val="24"/>
          <w:szCs w:val="24"/>
          <w:lang w:eastAsia="pl-PL"/>
        </w:rPr>
        <w:t xml:space="preserve">dresach nieruchomości, z których zostały odebrane odpady komunalne nie ujęte w bazie danych prowadzonej przez Zamawiającego. </w:t>
      </w:r>
    </w:p>
    <w:p w14:paraId="2266E3BC" w14:textId="63A7ABED" w:rsidR="001A1413" w:rsidRPr="000C3A42" w:rsidRDefault="001A1413" w:rsidP="004852C4">
      <w:pPr>
        <w:pStyle w:val="Akapitzlist"/>
        <w:numPr>
          <w:ilvl w:val="0"/>
          <w:numId w:val="2"/>
        </w:numPr>
        <w:spacing w:line="360" w:lineRule="auto"/>
        <w:jc w:val="both"/>
        <w:rPr>
          <w:rFonts w:ascii="Times New Roman" w:eastAsia="Times New Roman" w:hAnsi="Times New Roman" w:cs="Times New Roman"/>
          <w:color w:val="000000" w:themeColor="text1"/>
          <w:sz w:val="24"/>
          <w:szCs w:val="24"/>
          <w:lang w:eastAsia="pl-PL"/>
        </w:rPr>
      </w:pPr>
      <w:r w:rsidRPr="000C3A42">
        <w:rPr>
          <w:rFonts w:ascii="Times New Roman" w:eastAsia="Times New Roman" w:hAnsi="Times New Roman" w:cs="Times New Roman"/>
          <w:color w:val="000000" w:themeColor="text1"/>
          <w:sz w:val="24"/>
          <w:szCs w:val="24"/>
          <w:lang w:eastAsia="pl-PL"/>
        </w:rPr>
        <w:t>Adresach nieruchomości, które nie dokonały prawidłowej segregacji</w:t>
      </w:r>
      <w:r w:rsidR="005E3AA5" w:rsidRPr="000C3A42">
        <w:rPr>
          <w:rFonts w:ascii="Times New Roman" w:eastAsia="Times New Roman" w:hAnsi="Times New Roman" w:cs="Times New Roman"/>
          <w:color w:val="000000" w:themeColor="text1"/>
          <w:sz w:val="24"/>
          <w:szCs w:val="24"/>
          <w:lang w:eastAsia="pl-PL"/>
        </w:rPr>
        <w:t>.</w:t>
      </w:r>
    </w:p>
    <w:p w14:paraId="1455C192" w14:textId="5CAA9B81" w:rsidR="001A1413" w:rsidRPr="000C3A42" w:rsidRDefault="001A1413" w:rsidP="004852C4">
      <w:pPr>
        <w:pStyle w:val="Akapitzlist"/>
        <w:numPr>
          <w:ilvl w:val="0"/>
          <w:numId w:val="2"/>
        </w:numPr>
        <w:spacing w:line="360" w:lineRule="auto"/>
        <w:jc w:val="both"/>
        <w:rPr>
          <w:rFonts w:ascii="Times New Roman" w:eastAsia="Times New Roman" w:hAnsi="Times New Roman" w:cs="Times New Roman"/>
          <w:color w:val="000000" w:themeColor="text1"/>
          <w:sz w:val="24"/>
          <w:szCs w:val="24"/>
          <w:lang w:eastAsia="pl-PL"/>
        </w:rPr>
      </w:pPr>
      <w:r w:rsidRPr="000C3A42">
        <w:rPr>
          <w:rFonts w:ascii="Times New Roman" w:eastAsia="Times New Roman" w:hAnsi="Times New Roman" w:cs="Times New Roman"/>
          <w:color w:val="000000" w:themeColor="text1"/>
          <w:sz w:val="24"/>
          <w:szCs w:val="24"/>
          <w:lang w:eastAsia="pl-PL"/>
        </w:rPr>
        <w:t xml:space="preserve">Adresach nieruchomości, u których wystąpiła większa ilość odpadów w stosunku do zdeklarowanej ilości odpadów i oznaczeniu ich indywidualnymi kodami kreskowymi </w:t>
      </w:r>
      <w:r w:rsidR="000156C7" w:rsidRPr="000C3A42">
        <w:rPr>
          <w:rFonts w:ascii="Times New Roman" w:eastAsia="Times New Roman" w:hAnsi="Times New Roman" w:cs="Times New Roman"/>
          <w:color w:val="000000" w:themeColor="text1"/>
          <w:sz w:val="24"/>
          <w:szCs w:val="24"/>
          <w:lang w:eastAsia="pl-PL"/>
        </w:rPr>
        <w:t>przyporządkowanymi</w:t>
      </w:r>
      <w:r w:rsidRPr="000C3A42">
        <w:rPr>
          <w:rFonts w:ascii="Times New Roman" w:eastAsia="Times New Roman" w:hAnsi="Times New Roman" w:cs="Times New Roman"/>
          <w:color w:val="000000" w:themeColor="text1"/>
          <w:sz w:val="24"/>
          <w:szCs w:val="24"/>
          <w:lang w:eastAsia="pl-PL"/>
        </w:rPr>
        <w:t xml:space="preserve"> do </w:t>
      </w:r>
      <w:r w:rsidR="000156C7" w:rsidRPr="000C3A42">
        <w:rPr>
          <w:rFonts w:ascii="Times New Roman" w:eastAsia="Times New Roman" w:hAnsi="Times New Roman" w:cs="Times New Roman"/>
          <w:color w:val="000000" w:themeColor="text1"/>
          <w:sz w:val="24"/>
          <w:szCs w:val="24"/>
          <w:lang w:eastAsia="pl-PL"/>
        </w:rPr>
        <w:t>danej</w:t>
      </w:r>
      <w:r w:rsidRPr="000C3A42">
        <w:rPr>
          <w:rFonts w:ascii="Times New Roman" w:eastAsia="Times New Roman" w:hAnsi="Times New Roman" w:cs="Times New Roman"/>
          <w:color w:val="000000" w:themeColor="text1"/>
          <w:sz w:val="24"/>
          <w:szCs w:val="24"/>
          <w:lang w:eastAsia="pl-PL"/>
        </w:rPr>
        <w:t xml:space="preserve"> nieruchomości</w:t>
      </w:r>
      <w:r w:rsidR="009822ED" w:rsidRPr="000C3A42">
        <w:rPr>
          <w:rFonts w:ascii="Times New Roman" w:eastAsia="Times New Roman" w:hAnsi="Times New Roman" w:cs="Times New Roman"/>
          <w:color w:val="000000" w:themeColor="text1"/>
          <w:sz w:val="24"/>
          <w:szCs w:val="24"/>
          <w:lang w:eastAsia="pl-PL"/>
        </w:rPr>
        <w:t xml:space="preserve"> zgodnie z punktem 3.4.</w:t>
      </w:r>
    </w:p>
    <w:p w14:paraId="66549A10" w14:textId="57DDACA9" w:rsidR="000156C7" w:rsidRPr="000C3A42" w:rsidRDefault="000156C7" w:rsidP="004852C4">
      <w:pPr>
        <w:pStyle w:val="Akapitzlist"/>
        <w:numPr>
          <w:ilvl w:val="0"/>
          <w:numId w:val="2"/>
        </w:numPr>
        <w:spacing w:line="360" w:lineRule="auto"/>
        <w:jc w:val="both"/>
        <w:rPr>
          <w:rFonts w:ascii="Times New Roman" w:eastAsia="Times New Roman" w:hAnsi="Times New Roman" w:cs="Times New Roman"/>
          <w:color w:val="000000" w:themeColor="text1"/>
          <w:sz w:val="24"/>
          <w:szCs w:val="24"/>
          <w:lang w:eastAsia="pl-PL"/>
        </w:rPr>
      </w:pPr>
      <w:r w:rsidRPr="000C3A42">
        <w:rPr>
          <w:rFonts w:ascii="Times New Roman" w:eastAsia="Times New Roman" w:hAnsi="Times New Roman" w:cs="Times New Roman"/>
          <w:color w:val="000000" w:themeColor="text1"/>
          <w:sz w:val="24"/>
          <w:szCs w:val="24"/>
          <w:lang w:eastAsia="pl-PL"/>
        </w:rPr>
        <w:t>Adresach nieruchomości, z których odpady nie zostały odebrane z winy właściciela.</w:t>
      </w:r>
    </w:p>
    <w:p w14:paraId="111E4943" w14:textId="77777777" w:rsidR="00687719" w:rsidRPr="000C3A42" w:rsidRDefault="00687719" w:rsidP="004852C4">
      <w:pPr>
        <w:spacing w:after="0" w:line="360" w:lineRule="auto"/>
        <w:jc w:val="both"/>
        <w:rPr>
          <w:rFonts w:ascii="Times New Roman" w:eastAsia="Times New Roman" w:hAnsi="Times New Roman" w:cs="Times New Roman"/>
          <w:b/>
          <w:color w:val="000000" w:themeColor="text1"/>
          <w:sz w:val="24"/>
          <w:szCs w:val="24"/>
          <w:lang w:eastAsia="zh-CN"/>
        </w:rPr>
      </w:pPr>
    </w:p>
    <w:sectPr w:rsidR="00687719" w:rsidRPr="000C3A42">
      <w:headerReference w:type="default" r:id="rId9"/>
      <w:footerReference w:type="default" r:id="rId10"/>
      <w:pgSz w:w="11906" w:h="16838"/>
      <w:pgMar w:top="1021" w:right="1021" w:bottom="1021" w:left="1021"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8EE8" w14:textId="77777777" w:rsidR="00B83022" w:rsidRDefault="00B83022">
      <w:pPr>
        <w:spacing w:after="0" w:line="240" w:lineRule="auto"/>
      </w:pPr>
      <w:r>
        <w:separator/>
      </w:r>
    </w:p>
  </w:endnote>
  <w:endnote w:type="continuationSeparator" w:id="0">
    <w:p w14:paraId="767CDC7C" w14:textId="77777777" w:rsidR="00B83022" w:rsidRDefault="00B8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OpenSymbol">
    <w:altName w:val="Arial Unicode MS"/>
    <w:panose1 w:val="05010000000000000000"/>
    <w:charset w:val="00"/>
    <w:family w:val="auto"/>
    <w:pitch w:val="variable"/>
    <w:sig w:usb0="800000AF" w:usb1="1001ECEA" w:usb2="00000000" w:usb3="00000000" w:csb0="8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yriadPro-Regular">
    <w:altName w:val="Cambria"/>
    <w:charset w:val="EE"/>
    <w:family w:val="roman"/>
    <w:pitch w:val="variable"/>
  </w:font>
  <w:font w:name="Arial, Arial">
    <w:panose1 w:val="00000000000000000000"/>
    <w:charset w:val="00"/>
    <w:family w:val="roman"/>
    <w:notTrueType/>
    <w:pitch w:val="default"/>
  </w:font>
  <w:font w:name="Andale Sans UI">
    <w:altName w:val="Cambria"/>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3032" w14:textId="2E03FAA1" w:rsidR="005D1396" w:rsidRPr="006F4D68" w:rsidRDefault="005D1396" w:rsidP="006F4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AE14" w14:textId="77777777" w:rsidR="00B83022" w:rsidRDefault="00B83022"/>
  </w:footnote>
  <w:footnote w:type="continuationSeparator" w:id="0">
    <w:p w14:paraId="5D205AD3" w14:textId="77777777" w:rsidR="00B83022" w:rsidRDefault="00B8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E4A1" w14:textId="77777777" w:rsidR="005D1396" w:rsidRDefault="005D1396">
    <w:pPr>
      <w:tabs>
        <w:tab w:val="left" w:pos="1620"/>
        <w:tab w:val="left" w:pos="1800"/>
        <w:tab w:val="left" w:pos="1980"/>
      </w:tabs>
      <w:ind w:hanging="284"/>
    </w:pPr>
    <w:r>
      <w:rPr>
        <w:rFonts w:ascii="Century Gothic" w:hAnsi="Century Gothic"/>
        <w:sz w:val="14"/>
        <w:szCs w:val="14"/>
      </w:rPr>
      <w:tab/>
      <w:t xml:space="preserve">                </w:t>
    </w:r>
    <w:r>
      <w:t xml:space="preserve">     </w:t>
    </w:r>
    <w:r>
      <w:rPr>
        <w:rFonts w:ascii="Tahoma" w:hAnsi="Tahoma" w:cs="Tahoma"/>
        <w:sz w:val="40"/>
      </w:rPr>
      <w:t xml:space="preserve">   </w:t>
    </w:r>
    <w:r>
      <w:rPr>
        <w:rFonts w:ascii="Verdana" w:hAnsi="Verdana"/>
        <w:color w:val="000000"/>
        <w:sz w:val="17"/>
        <w:szCs w:val="17"/>
      </w:rPr>
      <w:t xml:space="preserve">    </w:t>
    </w:r>
    <w:r>
      <w:rPr>
        <w:rFonts w:ascii="Tahoma" w:hAnsi="Tahoma" w:cs="Tahoma"/>
        <w:color w:val="000000"/>
        <w:sz w:val="20"/>
        <w:szCs w:val="20"/>
      </w:rPr>
      <w:t xml:space="preserve">       </w:t>
    </w:r>
    <w:r>
      <w:t xml:space="preserve">                                                                      </w:t>
    </w:r>
  </w:p>
  <w:p w14:paraId="0476DDD7" w14:textId="77777777" w:rsidR="005D1396" w:rsidRDefault="005D1396">
    <w:pPr>
      <w:pStyle w:val="Nagwek2"/>
      <w:rPr>
        <w:rFonts w:ascii="Century Gothic" w:hAnsi="Century Gothic"/>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b/>
        <w:bCs/>
        <w:color w:val="000000"/>
        <w:kern w:val="2"/>
        <w:sz w:val="22"/>
        <w:szCs w:val="22"/>
        <w:lang w:val="pl-PL" w:eastAsia="zh-CN"/>
      </w:rPr>
    </w:lvl>
    <w:lvl w:ilvl="1">
      <w:start w:val="1"/>
      <w:numFmt w:val="bullet"/>
      <w:lvlText w:val=""/>
      <w:lvlJc w:val="left"/>
      <w:pPr>
        <w:tabs>
          <w:tab w:val="num" w:pos="1080"/>
        </w:tabs>
        <w:ind w:left="1080" w:hanging="360"/>
      </w:pPr>
      <w:rPr>
        <w:rFonts w:ascii="Symbol" w:hAnsi="Symbol" w:cs="Symbol"/>
        <w:b/>
        <w:bCs/>
        <w:color w:val="000000"/>
        <w:kern w:val="2"/>
        <w:sz w:val="22"/>
        <w:szCs w:val="22"/>
        <w:lang w:val="pl-PL" w:eastAsia="zh-CN"/>
      </w:rPr>
    </w:lvl>
    <w:lvl w:ilvl="2">
      <w:start w:val="1"/>
      <w:numFmt w:val="bullet"/>
      <w:lvlText w:val=""/>
      <w:lvlJc w:val="left"/>
      <w:pPr>
        <w:tabs>
          <w:tab w:val="num" w:pos="1440"/>
        </w:tabs>
        <w:ind w:left="1440" w:hanging="360"/>
      </w:pPr>
      <w:rPr>
        <w:rFonts w:ascii="Symbol" w:hAnsi="Symbol" w:cs="Symbol"/>
        <w:b/>
        <w:bCs/>
        <w:color w:val="000000"/>
        <w:kern w:val="2"/>
        <w:sz w:val="22"/>
        <w:szCs w:val="22"/>
        <w:lang w:val="pl-PL" w:eastAsia="zh-CN"/>
      </w:rPr>
    </w:lvl>
    <w:lvl w:ilvl="3">
      <w:start w:val="1"/>
      <w:numFmt w:val="bullet"/>
      <w:lvlText w:val=""/>
      <w:lvlJc w:val="left"/>
      <w:pPr>
        <w:tabs>
          <w:tab w:val="num" w:pos="1800"/>
        </w:tabs>
        <w:ind w:left="1800" w:hanging="360"/>
      </w:pPr>
      <w:rPr>
        <w:rFonts w:ascii="Symbol" w:hAnsi="Symbol" w:cs="Symbol"/>
        <w:b/>
        <w:bCs/>
        <w:color w:val="000000"/>
        <w:kern w:val="2"/>
        <w:sz w:val="22"/>
        <w:szCs w:val="22"/>
        <w:lang w:val="pl-PL" w:eastAsia="zh-CN"/>
      </w:rPr>
    </w:lvl>
    <w:lvl w:ilvl="4">
      <w:start w:val="1"/>
      <w:numFmt w:val="bullet"/>
      <w:lvlText w:val=""/>
      <w:lvlJc w:val="left"/>
      <w:pPr>
        <w:tabs>
          <w:tab w:val="num" w:pos="2160"/>
        </w:tabs>
        <w:ind w:left="2160" w:hanging="360"/>
      </w:pPr>
      <w:rPr>
        <w:rFonts w:ascii="Symbol" w:hAnsi="Symbol" w:cs="Symbol"/>
        <w:b/>
        <w:bCs/>
        <w:color w:val="000000"/>
        <w:kern w:val="2"/>
        <w:sz w:val="22"/>
        <w:szCs w:val="22"/>
        <w:lang w:val="pl-PL" w:eastAsia="zh-CN"/>
      </w:rPr>
    </w:lvl>
    <w:lvl w:ilvl="5">
      <w:start w:val="1"/>
      <w:numFmt w:val="bullet"/>
      <w:lvlText w:val=""/>
      <w:lvlJc w:val="left"/>
      <w:pPr>
        <w:tabs>
          <w:tab w:val="num" w:pos="2520"/>
        </w:tabs>
        <w:ind w:left="2520" w:hanging="360"/>
      </w:pPr>
      <w:rPr>
        <w:rFonts w:ascii="Symbol" w:hAnsi="Symbol" w:cs="Symbol"/>
        <w:b/>
        <w:bCs/>
        <w:color w:val="000000"/>
        <w:kern w:val="2"/>
        <w:sz w:val="22"/>
        <w:szCs w:val="22"/>
        <w:lang w:val="pl-PL" w:eastAsia="zh-CN"/>
      </w:rPr>
    </w:lvl>
    <w:lvl w:ilvl="6">
      <w:start w:val="1"/>
      <w:numFmt w:val="bullet"/>
      <w:lvlText w:val=""/>
      <w:lvlJc w:val="left"/>
      <w:pPr>
        <w:tabs>
          <w:tab w:val="num" w:pos="2880"/>
        </w:tabs>
        <w:ind w:left="2880" w:hanging="360"/>
      </w:pPr>
      <w:rPr>
        <w:rFonts w:ascii="Symbol" w:hAnsi="Symbol" w:cs="Symbol"/>
        <w:b/>
        <w:bCs/>
        <w:color w:val="000000"/>
        <w:kern w:val="2"/>
        <w:sz w:val="22"/>
        <w:szCs w:val="22"/>
        <w:lang w:val="pl-PL" w:eastAsia="zh-CN"/>
      </w:rPr>
    </w:lvl>
    <w:lvl w:ilvl="7">
      <w:start w:val="1"/>
      <w:numFmt w:val="bullet"/>
      <w:lvlText w:val=""/>
      <w:lvlJc w:val="left"/>
      <w:pPr>
        <w:tabs>
          <w:tab w:val="num" w:pos="3240"/>
        </w:tabs>
        <w:ind w:left="3240" w:hanging="360"/>
      </w:pPr>
      <w:rPr>
        <w:rFonts w:ascii="Symbol" w:hAnsi="Symbol" w:cs="Symbol"/>
        <w:b/>
        <w:bCs/>
        <w:color w:val="000000"/>
        <w:kern w:val="2"/>
        <w:sz w:val="22"/>
        <w:szCs w:val="22"/>
        <w:lang w:val="pl-PL" w:eastAsia="zh-CN"/>
      </w:rPr>
    </w:lvl>
    <w:lvl w:ilvl="8">
      <w:start w:val="1"/>
      <w:numFmt w:val="bullet"/>
      <w:lvlText w:val=""/>
      <w:lvlJc w:val="left"/>
      <w:pPr>
        <w:tabs>
          <w:tab w:val="num" w:pos="3600"/>
        </w:tabs>
        <w:ind w:left="3600" w:hanging="360"/>
      </w:pPr>
      <w:rPr>
        <w:rFonts w:ascii="Symbol" w:hAnsi="Symbol" w:cs="Symbol"/>
        <w:b/>
        <w:bCs/>
        <w:color w:val="000000"/>
        <w:kern w:val="2"/>
        <w:sz w:val="22"/>
        <w:szCs w:val="22"/>
        <w:lang w:val="pl-PL" w:eastAsia="zh-CN"/>
      </w:rPr>
    </w:lvl>
  </w:abstractNum>
  <w:abstractNum w:abstractNumId="1"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Century Gothic" w:hAnsi="Century Gothic" w:cs="Century Gothic"/>
        <w:sz w:val="20"/>
        <w:szCs w:val="20"/>
      </w:rPr>
    </w:lvl>
  </w:abstractNum>
  <w:abstractNum w:abstractNumId="3" w15:restartNumberingAfterBreak="0">
    <w:nsid w:val="0000001B"/>
    <w:multiLevelType w:val="multilevel"/>
    <w:tmpl w:val="0000001B"/>
    <w:name w:val="WW8Num27"/>
    <w:lvl w:ilvl="0">
      <w:start w:val="1"/>
      <w:numFmt w:val="decimal"/>
      <w:lvlText w:val="%1."/>
      <w:lvlJc w:val="left"/>
      <w:pPr>
        <w:tabs>
          <w:tab w:val="num" w:pos="0"/>
        </w:tabs>
        <w:ind w:left="357" w:hanging="357"/>
      </w:pPr>
      <w:rPr>
        <w:rFonts w:cs="Century Gothic"/>
        <w:strike w:val="0"/>
        <w:dstrike w:val="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4C"/>
    <w:multiLevelType w:val="multilevel"/>
    <w:tmpl w:val="0000004C"/>
    <w:name w:val="WW8Num76"/>
    <w:lvl w:ilvl="0">
      <w:start w:val="1"/>
      <w:numFmt w:val="decimal"/>
      <w:lvlText w:val="%1."/>
      <w:lvlJc w:val="left"/>
      <w:pPr>
        <w:tabs>
          <w:tab w:val="num" w:pos="0"/>
        </w:tabs>
        <w:ind w:left="357" w:hanging="357"/>
      </w:pPr>
      <w:rPr>
        <w:rFonts w:ascii="Arial Narrow" w:hAnsi="Arial Narrow" w:cs="Arial Narrow"/>
        <w:b/>
        <w:i w:val="0"/>
        <w:sz w:val="20"/>
        <w:szCs w:val="20"/>
      </w:rPr>
    </w:lvl>
    <w:lvl w:ilvl="1">
      <w:start w:val="1"/>
      <w:numFmt w:val="lowerLetter"/>
      <w:lvlText w:val="%2."/>
      <w:lvlJc w:val="left"/>
      <w:pPr>
        <w:tabs>
          <w:tab w:val="num" w:pos="0"/>
        </w:tabs>
        <w:ind w:left="1440" w:hanging="360"/>
      </w:pPr>
      <w:rPr>
        <w:b w:val="0"/>
        <w:i w:val="0"/>
      </w:rPr>
    </w:lvl>
    <w:lvl w:ilvl="2">
      <w:start w:val="1"/>
      <w:numFmt w:val="lowerRoman"/>
      <w:lvlText w:val="%3."/>
      <w:lvlJc w:val="right"/>
      <w:pPr>
        <w:tabs>
          <w:tab w:val="num" w:pos="0"/>
        </w:tabs>
        <w:ind w:left="2160" w:hanging="180"/>
      </w:pPr>
      <w:rPr>
        <w:b w:val="0"/>
        <w:i w:val="0"/>
        <w:sz w:val="18"/>
        <w:szCs w:val="18"/>
      </w:r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rPr>
        <w:rFonts w:ascii="Arial Narrow" w:hAnsi="Arial Narrow" w:cs="Arial"/>
        <w:b w:val="0"/>
        <w:i w:val="0"/>
        <w:sz w:val="20"/>
        <w:szCs w:val="20"/>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72"/>
    <w:multiLevelType w:val="multilevel"/>
    <w:tmpl w:val="00000072"/>
    <w:name w:val="WW8Num114"/>
    <w:lvl w:ilvl="0">
      <w:start w:val="1"/>
      <w:numFmt w:val="decimal"/>
      <w:lvlText w:val="%1."/>
      <w:lvlJc w:val="left"/>
      <w:pPr>
        <w:tabs>
          <w:tab w:val="num" w:pos="0"/>
        </w:tabs>
        <w:ind w:left="720" w:hanging="360"/>
      </w:pPr>
      <w:rPr>
        <w:rFonts w:cs="Verdana"/>
      </w:rPr>
    </w:lvl>
    <w:lvl w:ilvl="1">
      <w:start w:val="1"/>
      <w:numFmt w:val="lowerLetter"/>
      <w:lvlText w:val="%2."/>
      <w:lvlJc w:val="left"/>
      <w:pPr>
        <w:tabs>
          <w:tab w:val="num" w:pos="0"/>
        </w:tabs>
        <w:ind w:left="1440" w:hanging="360"/>
      </w:pPr>
      <w:rPr>
        <w:rFonts w:ascii="Century Gothic" w:eastAsia="Times New Roman" w:hAnsi="Century Gothic" w:cs="Tahoma"/>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9E"/>
    <w:multiLevelType w:val="multilevel"/>
    <w:tmpl w:val="0000009E"/>
    <w:name w:val="WW8Num158"/>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7" w15:restartNumberingAfterBreak="0">
    <w:nsid w:val="1B536520"/>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F291A3C"/>
    <w:multiLevelType w:val="hybridMultilevel"/>
    <w:tmpl w:val="41608E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601AC4"/>
    <w:multiLevelType w:val="hybridMultilevel"/>
    <w:tmpl w:val="41608E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19"/>
    <w:rsid w:val="000156C7"/>
    <w:rsid w:val="0007279A"/>
    <w:rsid w:val="00073951"/>
    <w:rsid w:val="00084AEF"/>
    <w:rsid w:val="000860F1"/>
    <w:rsid w:val="000908A0"/>
    <w:rsid w:val="00094D81"/>
    <w:rsid w:val="00095873"/>
    <w:rsid w:val="000B3A20"/>
    <w:rsid w:val="000C3A42"/>
    <w:rsid w:val="000D67AC"/>
    <w:rsid w:val="000E152F"/>
    <w:rsid w:val="000E35E6"/>
    <w:rsid w:val="00121F78"/>
    <w:rsid w:val="00132F47"/>
    <w:rsid w:val="00143A06"/>
    <w:rsid w:val="0014487D"/>
    <w:rsid w:val="00150A96"/>
    <w:rsid w:val="00161A5D"/>
    <w:rsid w:val="00180ABE"/>
    <w:rsid w:val="00183EC6"/>
    <w:rsid w:val="00184A52"/>
    <w:rsid w:val="001868E6"/>
    <w:rsid w:val="001A1413"/>
    <w:rsid w:val="001B292A"/>
    <w:rsid w:val="001D2341"/>
    <w:rsid w:val="001F7DDF"/>
    <w:rsid w:val="002474E8"/>
    <w:rsid w:val="00266232"/>
    <w:rsid w:val="0027202E"/>
    <w:rsid w:val="00272904"/>
    <w:rsid w:val="00275361"/>
    <w:rsid w:val="002869E9"/>
    <w:rsid w:val="00294F11"/>
    <w:rsid w:val="002B03C5"/>
    <w:rsid w:val="002C745A"/>
    <w:rsid w:val="002E1292"/>
    <w:rsid w:val="002E29E1"/>
    <w:rsid w:val="00351E10"/>
    <w:rsid w:val="00353305"/>
    <w:rsid w:val="00353C2F"/>
    <w:rsid w:val="003769A2"/>
    <w:rsid w:val="003771ED"/>
    <w:rsid w:val="0038555D"/>
    <w:rsid w:val="00396A22"/>
    <w:rsid w:val="0039725D"/>
    <w:rsid w:val="003A3483"/>
    <w:rsid w:val="003C0E0E"/>
    <w:rsid w:val="003C6684"/>
    <w:rsid w:val="003D4A98"/>
    <w:rsid w:val="003D717E"/>
    <w:rsid w:val="003E72A4"/>
    <w:rsid w:val="004030EF"/>
    <w:rsid w:val="0041664F"/>
    <w:rsid w:val="004201FE"/>
    <w:rsid w:val="00425312"/>
    <w:rsid w:val="00443178"/>
    <w:rsid w:val="0048009A"/>
    <w:rsid w:val="004852C4"/>
    <w:rsid w:val="00485EC2"/>
    <w:rsid w:val="004A3F04"/>
    <w:rsid w:val="004A4D3B"/>
    <w:rsid w:val="004F655F"/>
    <w:rsid w:val="00514CA6"/>
    <w:rsid w:val="00521C13"/>
    <w:rsid w:val="0052243C"/>
    <w:rsid w:val="005261AF"/>
    <w:rsid w:val="005273BA"/>
    <w:rsid w:val="00530999"/>
    <w:rsid w:val="00546CC8"/>
    <w:rsid w:val="00566199"/>
    <w:rsid w:val="00567473"/>
    <w:rsid w:val="0058577B"/>
    <w:rsid w:val="005872CC"/>
    <w:rsid w:val="00591765"/>
    <w:rsid w:val="0059490C"/>
    <w:rsid w:val="005A0B07"/>
    <w:rsid w:val="005A6F2C"/>
    <w:rsid w:val="005D1396"/>
    <w:rsid w:val="005D6294"/>
    <w:rsid w:val="005E3951"/>
    <w:rsid w:val="005E3AA5"/>
    <w:rsid w:val="005E597C"/>
    <w:rsid w:val="00610DB0"/>
    <w:rsid w:val="00613DCE"/>
    <w:rsid w:val="006238DF"/>
    <w:rsid w:val="0064442E"/>
    <w:rsid w:val="006619F5"/>
    <w:rsid w:val="00686C6A"/>
    <w:rsid w:val="00687719"/>
    <w:rsid w:val="006951BD"/>
    <w:rsid w:val="006A0013"/>
    <w:rsid w:val="006B5B86"/>
    <w:rsid w:val="006C48EC"/>
    <w:rsid w:val="006F0F8C"/>
    <w:rsid w:val="006F4D68"/>
    <w:rsid w:val="0071479B"/>
    <w:rsid w:val="007172D9"/>
    <w:rsid w:val="0073669E"/>
    <w:rsid w:val="00742A8D"/>
    <w:rsid w:val="00756C0D"/>
    <w:rsid w:val="00771902"/>
    <w:rsid w:val="00771D97"/>
    <w:rsid w:val="007874E9"/>
    <w:rsid w:val="00791010"/>
    <w:rsid w:val="00795B36"/>
    <w:rsid w:val="007A2110"/>
    <w:rsid w:val="007F4F53"/>
    <w:rsid w:val="007F632A"/>
    <w:rsid w:val="008254BA"/>
    <w:rsid w:val="008307AC"/>
    <w:rsid w:val="00844EB2"/>
    <w:rsid w:val="0085231F"/>
    <w:rsid w:val="008658A3"/>
    <w:rsid w:val="00866A2C"/>
    <w:rsid w:val="00866B6C"/>
    <w:rsid w:val="0088118E"/>
    <w:rsid w:val="008A1AFB"/>
    <w:rsid w:val="008A5413"/>
    <w:rsid w:val="008B47BB"/>
    <w:rsid w:val="008B54B2"/>
    <w:rsid w:val="008C0028"/>
    <w:rsid w:val="00906821"/>
    <w:rsid w:val="009476DF"/>
    <w:rsid w:val="00954F4F"/>
    <w:rsid w:val="009822ED"/>
    <w:rsid w:val="0098405B"/>
    <w:rsid w:val="00986073"/>
    <w:rsid w:val="00987BD4"/>
    <w:rsid w:val="009A5AC2"/>
    <w:rsid w:val="009A74C6"/>
    <w:rsid w:val="009C6E04"/>
    <w:rsid w:val="009D4B9A"/>
    <w:rsid w:val="009E30EA"/>
    <w:rsid w:val="009F5973"/>
    <w:rsid w:val="009F7088"/>
    <w:rsid w:val="00A0253D"/>
    <w:rsid w:val="00A23A9F"/>
    <w:rsid w:val="00A27D3B"/>
    <w:rsid w:val="00A35E9C"/>
    <w:rsid w:val="00A37BCB"/>
    <w:rsid w:val="00A444B5"/>
    <w:rsid w:val="00A65D82"/>
    <w:rsid w:val="00A765D1"/>
    <w:rsid w:val="00A858FE"/>
    <w:rsid w:val="00A85F74"/>
    <w:rsid w:val="00A87198"/>
    <w:rsid w:val="00A9058E"/>
    <w:rsid w:val="00AB5F60"/>
    <w:rsid w:val="00AC6FD2"/>
    <w:rsid w:val="00AC7D69"/>
    <w:rsid w:val="00AD30ED"/>
    <w:rsid w:val="00AD71E2"/>
    <w:rsid w:val="00AF5B01"/>
    <w:rsid w:val="00B0526E"/>
    <w:rsid w:val="00B52CCB"/>
    <w:rsid w:val="00B60826"/>
    <w:rsid w:val="00B6524A"/>
    <w:rsid w:val="00B75001"/>
    <w:rsid w:val="00B83022"/>
    <w:rsid w:val="00B95C3A"/>
    <w:rsid w:val="00BB353F"/>
    <w:rsid w:val="00BB3D0D"/>
    <w:rsid w:val="00BC4A21"/>
    <w:rsid w:val="00BD2417"/>
    <w:rsid w:val="00BE0572"/>
    <w:rsid w:val="00BE1C87"/>
    <w:rsid w:val="00C237DE"/>
    <w:rsid w:val="00C2539C"/>
    <w:rsid w:val="00C323F5"/>
    <w:rsid w:val="00C45AA4"/>
    <w:rsid w:val="00C47B07"/>
    <w:rsid w:val="00C53370"/>
    <w:rsid w:val="00C73363"/>
    <w:rsid w:val="00C8122B"/>
    <w:rsid w:val="00C8735D"/>
    <w:rsid w:val="00C97E52"/>
    <w:rsid w:val="00CA0A91"/>
    <w:rsid w:val="00CF4555"/>
    <w:rsid w:val="00D04F7D"/>
    <w:rsid w:val="00D14EC4"/>
    <w:rsid w:val="00D16426"/>
    <w:rsid w:val="00D20342"/>
    <w:rsid w:val="00D35D9B"/>
    <w:rsid w:val="00D423CF"/>
    <w:rsid w:val="00D51E76"/>
    <w:rsid w:val="00D60C2B"/>
    <w:rsid w:val="00D669BE"/>
    <w:rsid w:val="00D80ECE"/>
    <w:rsid w:val="00DD03AA"/>
    <w:rsid w:val="00DD740E"/>
    <w:rsid w:val="00DE357B"/>
    <w:rsid w:val="00E100A6"/>
    <w:rsid w:val="00E134DD"/>
    <w:rsid w:val="00E1547C"/>
    <w:rsid w:val="00E269B7"/>
    <w:rsid w:val="00E33C7E"/>
    <w:rsid w:val="00E610CD"/>
    <w:rsid w:val="00E84102"/>
    <w:rsid w:val="00E858B5"/>
    <w:rsid w:val="00EA13A0"/>
    <w:rsid w:val="00EA4EBE"/>
    <w:rsid w:val="00EC7F39"/>
    <w:rsid w:val="00F14AFC"/>
    <w:rsid w:val="00F21903"/>
    <w:rsid w:val="00F3393A"/>
    <w:rsid w:val="00F80235"/>
    <w:rsid w:val="00FA2D9C"/>
    <w:rsid w:val="00FB7C6C"/>
    <w:rsid w:val="00FF5CB3"/>
  </w:rsids>
  <m:mathPr>
    <m:mathFont m:val="Cambria Math"/>
    <m:brkBin m:val="before"/>
    <m:brkBinSub m:val="--"/>
    <m:smallFrac m:val="0"/>
    <m:dispDef/>
    <m:lMargin m:val="0"/>
    <m:rMargin m:val="0"/>
    <m:defJc m:val="centerGroup"/>
    <m:wrapIndent m:val="1440"/>
    <m:intLim m:val="subSup"/>
    <m:naryLim m:val="undOvr"/>
  </m:mathPr>
  <w:themeFontLang w:val="pl-PL"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00E3"/>
  <w15:docId w15:val="{0F30EFAC-9DC5-4842-8792-21C2A682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Theme="minorHAnsi" w:eastAsiaTheme="minorHAnsi" w:hAnsiTheme="minorHAnsi" w:cstheme="minorBidi"/>
      <w:color w:val="00000A"/>
      <w:kern w:val="0"/>
      <w:sz w:val="22"/>
      <w:szCs w:val="22"/>
      <w:lang w:eastAsia="en-US" w:bidi="ar-SA"/>
    </w:rPr>
  </w:style>
  <w:style w:type="paragraph" w:styleId="Nagwek3">
    <w:name w:val="heading 3"/>
    <w:basedOn w:val="Nagwek"/>
    <w:qFormat/>
    <w:pPr>
      <w:outlineLvl w:val="2"/>
    </w:pPr>
  </w:style>
  <w:style w:type="paragraph" w:styleId="Nagwek4">
    <w:name w:val="heading 4"/>
    <w:basedOn w:val="Normalny"/>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Pr>
      <w:sz w:val="16"/>
      <w:szCs w:val="16"/>
    </w:rPr>
  </w:style>
  <w:style w:type="character" w:customStyle="1" w:styleId="Zakotwiczenieprzypisukocowego">
    <w:name w:val="Zakotwiczenie przypisu końcowego"/>
    <w:qFormat/>
    <w:rPr>
      <w:vertAlign w:val="superscript"/>
    </w:rPr>
  </w:style>
  <w:style w:type="character" w:customStyle="1" w:styleId="EndnoteCharacters">
    <w:name w:val="Endnote Characters"/>
    <w:qFormat/>
    <w:rPr>
      <w:vertAlign w:val="superscript"/>
    </w:rPr>
  </w:style>
  <w:style w:type="character" w:customStyle="1" w:styleId="Wyrnienie">
    <w:name w:val="Wyróżnienie"/>
    <w:uiPriority w:val="20"/>
    <w:qFormat/>
    <w:rPr>
      <w:i/>
      <w:iCs/>
    </w:rPr>
  </w:style>
  <w:style w:type="character" w:customStyle="1" w:styleId="czeinternetowe">
    <w:name w:val="Łącze internetowe"/>
    <w:qFormat/>
    <w:rPr>
      <w:color w:val="0000FF"/>
      <w:u w:val="single"/>
    </w:rPr>
  </w:style>
  <w:style w:type="character" w:customStyle="1" w:styleId="WW8Num1z0">
    <w:name w:val="WW8Num1z0"/>
    <w:qFormat/>
  </w:style>
  <w:style w:type="character" w:customStyle="1" w:styleId="WW8Num2z0">
    <w:name w:val="WW8Num2z0"/>
    <w:qFormat/>
    <w:rPr>
      <w:b/>
    </w:rPr>
  </w:style>
  <w:style w:type="character" w:customStyle="1" w:styleId="WW8Num3z0">
    <w:name w:val="WW8Num3z0"/>
    <w:qFormat/>
    <w:rPr>
      <w:rFonts w:ascii="Times New Roman" w:hAnsi="Times New Roman" w:cs="Times New Roman"/>
      <w:sz w:val="20"/>
      <w:szCs w:val="20"/>
      <w:u w:val="none"/>
    </w:rPr>
  </w:style>
  <w:style w:type="character" w:customStyle="1" w:styleId="WW8Num4z1">
    <w:name w:val="WW8Num4z1"/>
    <w:qFormat/>
    <w:rPr>
      <w:rFonts w:ascii="Symbol" w:hAnsi="Symbol" w:cs="Symbol"/>
    </w:rPr>
  </w:style>
  <w:style w:type="character" w:customStyle="1" w:styleId="WW8Num5z0">
    <w:name w:val="WW8Num5z0"/>
    <w:qFormat/>
    <w:rPr>
      <w:b/>
    </w:rPr>
  </w:style>
  <w:style w:type="character" w:customStyle="1" w:styleId="WW8Num5z1">
    <w:name w:val="WW8Num5z1"/>
    <w:qFormat/>
    <w:rPr>
      <w:rFonts w:ascii="Times New Roman" w:hAnsi="Times New Roman" w:cs="Courier New"/>
      <w:b/>
      <w:bCs/>
    </w:rPr>
  </w:style>
  <w:style w:type="character" w:customStyle="1" w:styleId="WW8Num5z2">
    <w:name w:val="WW8Num5z2"/>
    <w:qFormat/>
  </w:style>
  <w:style w:type="character" w:customStyle="1" w:styleId="WW8Num6z0">
    <w:name w:val="WW8Num6z0"/>
    <w:qFormat/>
  </w:style>
  <w:style w:type="character" w:customStyle="1" w:styleId="WW8Num7z0">
    <w:name w:val="WW8Num7z0"/>
    <w:qFormat/>
    <w:rPr>
      <w:rFonts w:ascii="Arial" w:hAnsi="Arial" w:cs="OpenSymbol"/>
    </w:rPr>
  </w:style>
  <w:style w:type="character" w:customStyle="1" w:styleId="WW8Num8z0">
    <w:name w:val="WW8Num8z0"/>
    <w:qFormat/>
    <w:rPr>
      <w:b/>
    </w:rPr>
  </w:style>
  <w:style w:type="character" w:customStyle="1" w:styleId="WW8Num9z0">
    <w:name w:val="WW8Num9z0"/>
    <w:qFormat/>
    <w:rPr>
      <w:b/>
    </w:rPr>
  </w:style>
  <w:style w:type="character" w:customStyle="1" w:styleId="WW8Num10z1">
    <w:name w:val="WW8Num10z1"/>
    <w:qFormat/>
    <w:rPr>
      <w:rFonts w:ascii="Arial" w:hAnsi="Arial" w:cs="Arial"/>
    </w:rPr>
  </w:style>
  <w:style w:type="character" w:customStyle="1" w:styleId="WW8Num10z3">
    <w:name w:val="WW8Num10z3"/>
    <w:qFormat/>
    <w:rPr>
      <w:b/>
    </w:rPr>
  </w:style>
  <w:style w:type="character" w:customStyle="1" w:styleId="WW8Num11z0">
    <w:name w:val="WW8Num11z0"/>
    <w:qFormat/>
  </w:style>
  <w:style w:type="character" w:customStyle="1" w:styleId="WW8Num11z2">
    <w:name w:val="WW8Num11z2"/>
    <w:qFormat/>
    <w:rPr>
      <w:rFonts w:ascii="Symbol" w:hAnsi="Symbol" w:cs="Symbol"/>
    </w:rPr>
  </w:style>
  <w:style w:type="character" w:customStyle="1" w:styleId="WW8Num12z1">
    <w:name w:val="WW8Num12z1"/>
    <w:qFormat/>
  </w:style>
  <w:style w:type="character" w:customStyle="1" w:styleId="WW8Num14z0">
    <w:name w:val="WW8Num14z0"/>
    <w:qFormat/>
    <w:rPr>
      <w:rFonts w:ascii="Arial" w:hAnsi="Arial" w:cs="OpenSymbol"/>
      <w:sz w:val="20"/>
      <w:szCs w:val="20"/>
    </w:rPr>
  </w:style>
  <w:style w:type="character" w:customStyle="1" w:styleId="WW8Num14z2">
    <w:name w:val="WW8Num14z2"/>
    <w:qFormat/>
    <w:rPr>
      <w:rFonts w:eastAsia="Times New Roman"/>
    </w:rPr>
  </w:style>
  <w:style w:type="character" w:customStyle="1" w:styleId="WW8Num16z1">
    <w:name w:val="WW8Num16z1"/>
    <w:qFormat/>
  </w:style>
  <w:style w:type="character" w:customStyle="1" w:styleId="WW8Num17z0">
    <w:name w:val="WW8Num17z0"/>
    <w:qFormat/>
  </w:style>
  <w:style w:type="character" w:customStyle="1" w:styleId="WW8Num18z0">
    <w:name w:val="WW8Num18z0"/>
    <w:qFormat/>
    <w:rPr>
      <w:rFonts w:ascii="Symbol" w:hAnsi="Symbol" w:cs="OpenSymbol"/>
    </w:rPr>
  </w:style>
  <w:style w:type="character" w:customStyle="1" w:styleId="WW8Num19z0">
    <w:name w:val="WW8Num19z0"/>
    <w:qFormat/>
    <w:rPr>
      <w:rFonts w:ascii="Arial" w:hAnsi="Arial" w:cs="Arial"/>
      <w:sz w:val="20"/>
      <w:szCs w:val="20"/>
    </w:rPr>
  </w:style>
  <w:style w:type="character" w:customStyle="1" w:styleId="WW8Num19z1">
    <w:name w:val="WW8Num19z1"/>
    <w:qFormat/>
  </w:style>
  <w:style w:type="character" w:customStyle="1" w:styleId="WW8Num19z5">
    <w:name w:val="WW8Num19z5"/>
    <w:qFormat/>
    <w:rPr>
      <w:rFonts w:ascii="Wingdings" w:hAnsi="Wingdings" w:cs="Wingdings"/>
    </w:rPr>
  </w:style>
  <w:style w:type="character" w:customStyle="1" w:styleId="WW8Num20z2">
    <w:name w:val="WW8Num20z2"/>
    <w:qFormat/>
  </w:style>
  <w:style w:type="character" w:customStyle="1" w:styleId="WW8Num21z0">
    <w:name w:val="WW8Num21z0"/>
    <w:qFormat/>
  </w:style>
  <w:style w:type="character" w:customStyle="1" w:styleId="WW8Num22z0">
    <w:name w:val="WW8Num22z0"/>
    <w:qFormat/>
    <w:rPr>
      <w:rFonts w:ascii="Arial" w:hAnsi="Arial" w:cs="OpenSymbol"/>
    </w:rPr>
  </w:style>
  <w:style w:type="character" w:customStyle="1" w:styleId="WW8Num22z1">
    <w:name w:val="WW8Num22z1"/>
    <w:qFormat/>
    <w:rPr>
      <w:rFonts w:ascii="Symbol" w:hAnsi="Symbol" w:cs="Symbol"/>
    </w:rPr>
  </w:style>
  <w:style w:type="character" w:customStyle="1" w:styleId="WW8Num23z0">
    <w:name w:val="WW8Num23z0"/>
    <w:qFormat/>
  </w:style>
  <w:style w:type="character" w:customStyle="1" w:styleId="WW8Num25z0">
    <w:name w:val="WW8Num25z0"/>
    <w:qFormat/>
    <w:rPr>
      <w:rFonts w:ascii="Arial" w:hAnsi="Arial" w:cs="Arial"/>
      <w:sz w:val="20"/>
      <w:szCs w:val="20"/>
    </w:rPr>
  </w:style>
  <w:style w:type="character" w:customStyle="1" w:styleId="WW8Num26z0">
    <w:name w:val="WW8Num26z0"/>
    <w:qFormat/>
    <w:rPr>
      <w:rFonts w:ascii="Arial" w:hAnsi="Arial" w:cs="OpenSymbol"/>
    </w:rPr>
  </w:style>
  <w:style w:type="character" w:customStyle="1" w:styleId="WW8Num27z0">
    <w:name w:val="WW8Num27z0"/>
    <w:qFormat/>
  </w:style>
  <w:style w:type="character" w:customStyle="1" w:styleId="WW8Num27z1">
    <w:name w:val="WW8Num27z1"/>
    <w:qFormat/>
    <w:rPr>
      <w:rFonts w:ascii="Arial" w:hAnsi="Arial" w:cs="Arial"/>
      <w:b/>
      <w:bCs/>
    </w:rPr>
  </w:style>
  <w:style w:type="character" w:customStyle="1" w:styleId="WW8Num27z2">
    <w:name w:val="WW8Num27z2"/>
    <w:qFormat/>
    <w:rPr>
      <w:rFonts w:ascii="Wingdings" w:hAnsi="Wingdings" w:cs="Wingdings"/>
    </w:rPr>
  </w:style>
  <w:style w:type="character" w:customStyle="1" w:styleId="WW8Num27z4">
    <w:name w:val="WW8Num27z4"/>
    <w:qFormat/>
    <w:rPr>
      <w:rFonts w:ascii="Courier New" w:hAnsi="Courier New" w:cs="Courier New"/>
    </w:rPr>
  </w:style>
  <w:style w:type="character" w:customStyle="1" w:styleId="WW8Num28z1">
    <w:name w:val="WW8Num28z1"/>
    <w:qFormat/>
    <w:rPr>
      <w:rFonts w:ascii="Times New Roman" w:hAnsi="Times New Roman" w:cs="Courier New"/>
      <w:b/>
      <w:bCs/>
    </w:rPr>
  </w:style>
  <w:style w:type="character" w:customStyle="1" w:styleId="WW8Num28z5">
    <w:name w:val="WW8Num28z5"/>
    <w:qFormat/>
    <w:rPr>
      <w:rFonts w:ascii="Symbol" w:hAnsi="Symbol" w:cs="Symbol"/>
    </w:rPr>
  </w:style>
  <w:style w:type="character" w:customStyle="1" w:styleId="WW8Num29z0">
    <w:name w:val="WW8Num29z0"/>
    <w:qFormat/>
    <w:rPr>
      <w:rFonts w:ascii="Arial" w:hAnsi="Arial" w:cs="Arial"/>
    </w:rPr>
  </w:style>
  <w:style w:type="character" w:customStyle="1" w:styleId="Absatz-Standardschriftart">
    <w:name w:val="Absatz-Standardschriftart"/>
    <w:qFormat/>
  </w:style>
  <w:style w:type="character" w:customStyle="1" w:styleId="WW8Num30z0">
    <w:name w:val="WW8Num30z0"/>
    <w:qFormat/>
    <w:rPr>
      <w:rFonts w:ascii="Symbol" w:hAnsi="Symbol" w:cs="Symbol"/>
    </w:rPr>
  </w:style>
  <w:style w:type="character" w:customStyle="1" w:styleId="Domylnaczcionkaakapitu7">
    <w:name w:val="Domyślna czcionka akapitu7"/>
    <w:qFormat/>
  </w:style>
  <w:style w:type="character" w:customStyle="1" w:styleId="WW8Num13z0">
    <w:name w:val="WW8Num13z0"/>
    <w:qFormat/>
    <w:rPr>
      <w:rFonts w:ascii="Arial" w:hAnsi="Arial" w:cs="Arial"/>
    </w:rPr>
  </w:style>
  <w:style w:type="character" w:customStyle="1" w:styleId="WW8Num15z0">
    <w:name w:val="WW8Num15z0"/>
    <w:qFormat/>
    <w:rPr>
      <w:rFonts w:ascii="Arial" w:hAnsi="Arial" w:cs="OpenSymbol"/>
      <w:sz w:val="20"/>
      <w:szCs w:val="20"/>
    </w:rPr>
  </w:style>
  <w:style w:type="character" w:customStyle="1" w:styleId="WW8Num15z2">
    <w:name w:val="WW8Num15z2"/>
    <w:qFormat/>
    <w:rPr>
      <w:rFonts w:eastAsia="Times New Roman"/>
    </w:rPr>
  </w:style>
  <w:style w:type="character" w:customStyle="1" w:styleId="WW8Num17z1">
    <w:name w:val="WW8Num17z1"/>
    <w:qFormat/>
    <w:rPr>
      <w:rFonts w:ascii="Arial" w:hAnsi="Arial" w:cs="Arial"/>
      <w:sz w:val="20"/>
      <w:szCs w:val="20"/>
    </w:rPr>
  </w:style>
  <w:style w:type="character" w:customStyle="1" w:styleId="WW8Num20z0">
    <w:name w:val="WW8Num20z0"/>
    <w:qFormat/>
  </w:style>
  <w:style w:type="character" w:customStyle="1" w:styleId="WW8Num20z1">
    <w:name w:val="WW8Num20z1"/>
    <w:qFormat/>
    <w:rPr>
      <w:rFonts w:ascii="Symbol" w:hAnsi="Symbol" w:cs="Symbol"/>
    </w:rPr>
  </w:style>
  <w:style w:type="character" w:customStyle="1" w:styleId="WW8Num20z5">
    <w:name w:val="WW8Num20z5"/>
    <w:qFormat/>
    <w:rPr>
      <w:rFonts w:ascii="Wingdings" w:hAnsi="Wingdings" w:cs="Wingdings"/>
    </w:rPr>
  </w:style>
  <w:style w:type="character" w:customStyle="1" w:styleId="WW8Num23z1">
    <w:name w:val="WW8Num23z1"/>
    <w:qFormat/>
    <w:rPr>
      <w:rFonts w:ascii="Symbol" w:hAnsi="Symbol" w:cs="Symbol"/>
    </w:rPr>
  </w:style>
  <w:style w:type="character" w:customStyle="1" w:styleId="WW8Num24z0">
    <w:name w:val="WW8Num24z0"/>
    <w:qFormat/>
  </w:style>
  <w:style w:type="character" w:customStyle="1" w:styleId="WW8Num28z0">
    <w:name w:val="WW8Num28z0"/>
    <w:qFormat/>
    <w:rPr>
      <w:rFonts w:ascii="Arial" w:hAnsi="Arial" w:cs="OpenSymbol"/>
    </w:rPr>
  </w:style>
  <w:style w:type="character" w:customStyle="1" w:styleId="WW8Num30z1">
    <w:name w:val="WW8Num30z1"/>
    <w:qFormat/>
    <w:rPr>
      <w:rFonts w:ascii="Arial" w:hAnsi="Arial" w:cs="Arial"/>
    </w:rPr>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rPr>
      <w:rFonts w:ascii="Arial" w:hAnsi="Arial" w:cs="Arial"/>
    </w:rPr>
  </w:style>
  <w:style w:type="character" w:customStyle="1" w:styleId="WW8Num31z5">
    <w:name w:val="WW8Num31z5"/>
    <w:qFormat/>
    <w:rPr>
      <w:rFonts w:ascii="Symbol" w:hAnsi="Symbol" w:cs="Symbol"/>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31z0">
    <w:name w:val="WW8Num31z0"/>
    <w:qFormat/>
    <w:rPr>
      <w:b/>
    </w:rPr>
  </w:style>
  <w:style w:type="character" w:customStyle="1" w:styleId="WW8Num31z2">
    <w:name w:val="WW8Num31z2"/>
    <w:qFormat/>
    <w:rPr>
      <w:rFonts w:ascii="Wingdings" w:hAnsi="Wingdings" w:cs="Wingdings"/>
    </w:rPr>
  </w:style>
  <w:style w:type="character" w:customStyle="1" w:styleId="WW8Num31z4">
    <w:name w:val="WW8Num31z4"/>
    <w:qFormat/>
    <w:rPr>
      <w:rFonts w:ascii="Courier New" w:hAnsi="Courier New" w:cs="Courier New"/>
    </w:rPr>
  </w:style>
  <w:style w:type="character" w:customStyle="1" w:styleId="WW8Num32z1">
    <w:name w:val="WW8Num32z1"/>
    <w:qFormat/>
    <w:rPr>
      <w:rFonts w:ascii="Times New Roman" w:hAnsi="Times New Roman" w:cs="Courier New"/>
      <w:b/>
      <w:bCs/>
    </w:rPr>
  </w:style>
  <w:style w:type="character" w:customStyle="1" w:styleId="WW8Num33z0">
    <w:name w:val="WW8Num33z0"/>
    <w:qFormat/>
    <w:rPr>
      <w:b/>
    </w:rPr>
  </w:style>
  <w:style w:type="character" w:customStyle="1" w:styleId="WW8Num33z1">
    <w:name w:val="WW8Num33z1"/>
    <w:qFormat/>
    <w:rPr>
      <w:rFonts w:ascii="Arial" w:hAnsi="Arial" w:cs="Arial"/>
      <w:b/>
      <w:bCs/>
    </w:rPr>
  </w:style>
  <w:style w:type="character" w:customStyle="1" w:styleId="WW8Num34z1">
    <w:name w:val="WW8Num34z1"/>
    <w:qFormat/>
    <w:rPr>
      <w:rFonts w:ascii="Times New Roman" w:hAnsi="Times New Roman" w:cs="Courier New"/>
      <w:b/>
      <w:bCs/>
    </w:rPr>
  </w:style>
  <w:style w:type="character" w:customStyle="1" w:styleId="WW8Num34z5">
    <w:name w:val="WW8Num34z5"/>
    <w:qFormat/>
    <w:rPr>
      <w:rFonts w:ascii="Symbol" w:hAnsi="Symbol" w:cs="Symbol"/>
    </w:rPr>
  </w:style>
  <w:style w:type="character" w:customStyle="1" w:styleId="Domylnaczcionkaakapitu6">
    <w:name w:val="Domyślna czcionka akapitu6"/>
    <w:qFormat/>
  </w:style>
  <w:style w:type="character" w:customStyle="1" w:styleId="WW-Absatz-Standardschriftart111111">
    <w:name w:val="WW-Absatz-Standardschriftart111111"/>
    <w:qFormat/>
  </w:style>
  <w:style w:type="character" w:customStyle="1" w:styleId="WW8Num4z0">
    <w:name w:val="WW8Num4z0"/>
    <w:qFormat/>
    <w:rPr>
      <w:color w:val="000000"/>
    </w:rPr>
  </w:style>
  <w:style w:type="character" w:customStyle="1" w:styleId="WW8Num6z1">
    <w:name w:val="WW8Num6z1"/>
    <w:qFormat/>
    <w:rPr>
      <w:rFonts w:ascii="Times New Roman" w:eastAsia="Times New Roman" w:hAnsi="Times New Roman" w:cs="Times New Roman"/>
      <w:b/>
    </w:rPr>
  </w:style>
  <w:style w:type="character" w:customStyle="1" w:styleId="WW8Num12z0">
    <w:name w:val="WW8Num12z0"/>
    <w:qFormat/>
    <w:rPr>
      <w:b/>
    </w:rPr>
  </w:style>
  <w:style w:type="character" w:customStyle="1" w:styleId="WW8Num15z1">
    <w:name w:val="WW8Num15z1"/>
    <w:qFormat/>
    <w:rPr>
      <w:rFonts w:ascii="Symbol" w:hAnsi="Symbol" w:cs="Symbol"/>
    </w:rPr>
  </w:style>
  <w:style w:type="character" w:customStyle="1" w:styleId="WW8Num16z0">
    <w:name w:val="WW8Num16z0"/>
    <w:qFormat/>
    <w:rPr>
      <w:b/>
    </w:rPr>
  </w:style>
  <w:style w:type="character" w:customStyle="1" w:styleId="WW8Num26z1">
    <w:name w:val="WW8Num26z1"/>
    <w:qFormat/>
    <w:rPr>
      <w:rFonts w:ascii="Arial" w:hAnsi="Arial" w:cs="Arial"/>
    </w:rPr>
  </w:style>
  <w:style w:type="character" w:customStyle="1" w:styleId="WW8Num27z3">
    <w:name w:val="WW8Num27z3"/>
    <w:qFormat/>
    <w:rPr>
      <w:rFonts w:ascii="Symbol" w:hAnsi="Symbol" w:cs="Symbol"/>
    </w:rPr>
  </w:style>
  <w:style w:type="character" w:customStyle="1" w:styleId="WW8Num32z0">
    <w:name w:val="WW8Num32z0"/>
    <w:qFormat/>
    <w:rPr>
      <w:rFonts w:ascii="Symbol" w:hAnsi="Symbol" w:cs="Symbol"/>
    </w:rPr>
  </w:style>
  <w:style w:type="character" w:customStyle="1" w:styleId="WW8Num32z2">
    <w:name w:val="WW8Num32z2"/>
    <w:qFormat/>
    <w:rPr>
      <w:rFonts w:ascii="Wingdings" w:hAnsi="Wingdings" w:cs="Wingdings"/>
    </w:rPr>
  </w:style>
  <w:style w:type="character" w:customStyle="1" w:styleId="WW8Num34z0">
    <w:name w:val="WW8Num34z0"/>
    <w:qFormat/>
    <w:rPr>
      <w:b/>
    </w:rPr>
  </w:style>
  <w:style w:type="character" w:customStyle="1" w:styleId="WW8Num34z2">
    <w:name w:val="WW8Num34z2"/>
    <w:qFormat/>
    <w:rPr>
      <w:rFonts w:ascii="Symbol" w:hAnsi="Symbol" w:cs="Symbol"/>
    </w:rPr>
  </w:style>
  <w:style w:type="character" w:customStyle="1" w:styleId="WW8Num36z0">
    <w:name w:val="WW8Num36z0"/>
    <w:qFormat/>
    <w:rPr>
      <w:b/>
    </w:rPr>
  </w:style>
  <w:style w:type="character" w:customStyle="1" w:styleId="WW8Num38z0">
    <w:name w:val="WW8Num38z0"/>
    <w:qFormat/>
    <w:rPr>
      <w:b/>
    </w:rPr>
  </w:style>
  <w:style w:type="character" w:customStyle="1" w:styleId="WW8Num38z2">
    <w:name w:val="WW8Num38z2"/>
    <w:qFormat/>
    <w:rPr>
      <w:rFonts w:eastAsia="Times New Roman"/>
    </w:rPr>
  </w:style>
  <w:style w:type="character" w:customStyle="1" w:styleId="WW8Num41z0">
    <w:name w:val="WW8Num41z0"/>
    <w:qFormat/>
    <w:rPr>
      <w:rFonts w:ascii="Symbol" w:hAnsi="Symbol" w:cs="OpenSymbol"/>
    </w:rPr>
  </w:style>
  <w:style w:type="character" w:customStyle="1" w:styleId="WW8Num42z1">
    <w:name w:val="WW8Num42z1"/>
    <w:qFormat/>
    <w:rPr>
      <w:rFonts w:ascii="Arial" w:hAnsi="Arial" w:cs="Arial"/>
      <w:b/>
      <w:bCs/>
    </w:rPr>
  </w:style>
  <w:style w:type="character" w:customStyle="1" w:styleId="WW8Num44z1">
    <w:name w:val="WW8Num44z1"/>
    <w:qFormat/>
  </w:style>
  <w:style w:type="character" w:customStyle="1" w:styleId="WW8Num47z0">
    <w:name w:val="WW8Num47z0"/>
    <w:qFormat/>
    <w:rPr>
      <w:b/>
    </w:rPr>
  </w:style>
  <w:style w:type="character" w:customStyle="1" w:styleId="WW8Num47z1">
    <w:name w:val="WW8Num47z1"/>
    <w:qFormat/>
    <w:rPr>
      <w:rFonts w:ascii="Times New Roman" w:hAnsi="Times New Roman" w:cs="Courier New"/>
      <w:b/>
      <w:bCs/>
    </w:rPr>
  </w:style>
  <w:style w:type="character" w:customStyle="1" w:styleId="WW8Num49z0">
    <w:name w:val="WW8Num49z0"/>
    <w:qFormat/>
  </w:style>
  <w:style w:type="character" w:customStyle="1" w:styleId="WW8Num50z0">
    <w:name w:val="WW8Num50z0"/>
    <w:qFormat/>
    <w:rPr>
      <w:rFonts w:ascii="Symbol" w:hAnsi="Symbol" w:cs="Symbol"/>
    </w:rPr>
  </w:style>
  <w:style w:type="character" w:customStyle="1" w:styleId="WW8Num50z1">
    <w:name w:val="WW8Num50z1"/>
    <w:qFormat/>
    <w:rPr>
      <w:rFonts w:ascii="Courier New" w:hAnsi="Courier New" w:cs="Courier New"/>
    </w:rPr>
  </w:style>
  <w:style w:type="character" w:customStyle="1" w:styleId="WW8Num50z5">
    <w:name w:val="WW8Num50z5"/>
    <w:qFormat/>
    <w:rPr>
      <w:rFonts w:ascii="Wingdings" w:hAnsi="Wingdings" w:cs="Wingdings"/>
    </w:rPr>
  </w:style>
  <w:style w:type="character" w:customStyle="1" w:styleId="WW8Num53z1">
    <w:name w:val="WW8Num53z1"/>
    <w:qFormat/>
    <w:rPr>
      <w:rFonts w:ascii="Symbol" w:hAnsi="Symbol" w:cs="Symbol"/>
    </w:rPr>
  </w:style>
  <w:style w:type="character" w:customStyle="1" w:styleId="WW8Num55z0">
    <w:name w:val="WW8Num55z0"/>
    <w:qFormat/>
  </w:style>
  <w:style w:type="character" w:customStyle="1" w:styleId="WW8Num56z1">
    <w:name w:val="WW8Num56z1"/>
    <w:qFormat/>
    <w:rPr>
      <w:rFonts w:ascii="Symbol" w:hAnsi="Symbol" w:cs="Symbol"/>
    </w:rPr>
  </w:style>
  <w:style w:type="character" w:customStyle="1" w:styleId="WW8Num57z0">
    <w:name w:val="WW8Num57z0"/>
    <w:qFormat/>
  </w:style>
  <w:style w:type="character" w:customStyle="1" w:styleId="WW8Num57z1">
    <w:name w:val="WW8Num57z1"/>
    <w:qFormat/>
    <w:rPr>
      <w:rFonts w:ascii="Symbol" w:hAnsi="Symbol" w:cs="Symbol"/>
    </w:rPr>
  </w:style>
  <w:style w:type="character" w:customStyle="1" w:styleId="WW8Num58z0">
    <w:name w:val="WW8Num58z0"/>
    <w:qFormat/>
  </w:style>
  <w:style w:type="character" w:customStyle="1" w:styleId="WW8Num61z0">
    <w:name w:val="WW8Num61z0"/>
    <w:qFormat/>
  </w:style>
  <w:style w:type="character" w:customStyle="1" w:styleId="WW8Num62z0">
    <w:name w:val="WW8Num62z0"/>
    <w:qFormat/>
  </w:style>
  <w:style w:type="character" w:customStyle="1" w:styleId="WW8Num63z0">
    <w:name w:val="WW8Num63z0"/>
    <w:qFormat/>
  </w:style>
  <w:style w:type="character" w:customStyle="1" w:styleId="WW8Num63z1">
    <w:name w:val="WW8Num63z1"/>
    <w:qFormat/>
    <w:rPr>
      <w:rFonts w:ascii="Symbol" w:hAnsi="Symbol" w:cs="Symbol"/>
    </w:rPr>
  </w:style>
  <w:style w:type="character" w:customStyle="1" w:styleId="Domylnaczcionkaakapitu5">
    <w:name w:val="Domyślna czcionka akapitu5"/>
    <w:qFormat/>
  </w:style>
  <w:style w:type="character" w:customStyle="1" w:styleId="WW8Num1z1">
    <w:name w:val="WW8Num1z1"/>
    <w:qFormat/>
    <w:rPr>
      <w:b/>
    </w:rPr>
  </w:style>
  <w:style w:type="character" w:customStyle="1" w:styleId="WW8Num3z1">
    <w:name w:val="WW8Num3z1"/>
    <w:qFormat/>
    <w:rPr>
      <w:b/>
      <w:u w:val="none"/>
    </w:rPr>
  </w:style>
  <w:style w:type="character" w:customStyle="1" w:styleId="WW8Num9z1">
    <w:name w:val="WW8Num9z1"/>
    <w:qFormat/>
    <w:rPr>
      <w:rFonts w:ascii="Symbol" w:hAnsi="Symbol" w:cs="Symbol"/>
    </w:rPr>
  </w:style>
  <w:style w:type="character" w:customStyle="1" w:styleId="WW8Num18z1">
    <w:name w:val="WW8Num18z1"/>
    <w:qFormat/>
    <w:rPr>
      <w:rFonts w:ascii="Symbol" w:hAnsi="Symbol" w:cs="Symbol"/>
    </w:rPr>
  </w:style>
  <w:style w:type="character" w:customStyle="1" w:styleId="WW8Num24z1">
    <w:name w:val="WW8Num24z1"/>
    <w:qFormat/>
    <w:rPr>
      <w:rFonts w:ascii="Times New Roman" w:hAnsi="Times New Roman" w:cs="Courier New"/>
      <w:b/>
      <w:bCs/>
    </w:rPr>
  </w:style>
  <w:style w:type="character" w:customStyle="1" w:styleId="WW8Num25z1">
    <w:name w:val="WW8Num25z1"/>
    <w:qFormat/>
    <w:rPr>
      <w:rFonts w:ascii="Arial" w:hAnsi="Arial" w:cs="Arial"/>
      <w:b/>
      <w:bCs/>
    </w:rPr>
  </w:style>
  <w:style w:type="character" w:customStyle="1" w:styleId="WW8Num35z0">
    <w:name w:val="WW8Num35z0"/>
    <w:qFormat/>
    <w:rPr>
      <w:b/>
    </w:rPr>
  </w:style>
  <w:style w:type="character" w:customStyle="1" w:styleId="WW8Num35z1">
    <w:name w:val="WW8Num35z1"/>
    <w:qFormat/>
    <w:rPr>
      <w:rFonts w:ascii="Times New Roman" w:hAnsi="Times New Roman" w:cs="Courier New"/>
      <w:b/>
      <w:bCs/>
    </w:rPr>
  </w:style>
  <w:style w:type="character" w:customStyle="1" w:styleId="WW8Num36z1">
    <w:name w:val="WW8Num36z1"/>
    <w:qFormat/>
    <w:rPr>
      <w:rFonts w:ascii="Times New Roman" w:hAnsi="Times New Roman" w:cs="Courier New"/>
      <w:b/>
      <w:bCs/>
    </w:rPr>
  </w:style>
  <w:style w:type="character" w:customStyle="1" w:styleId="WW8Num37z0">
    <w:name w:val="WW8Num37z0"/>
    <w:qFormat/>
    <w:rPr>
      <w:b/>
    </w:rPr>
  </w:style>
  <w:style w:type="character" w:customStyle="1" w:styleId="WW8Num39z0">
    <w:name w:val="WW8Num39z0"/>
    <w:qFormat/>
    <w:rPr>
      <w:u w:val="single"/>
    </w:rPr>
  </w:style>
  <w:style w:type="character" w:customStyle="1" w:styleId="WW8Num39z1">
    <w:name w:val="WW8Num39z1"/>
    <w:qFormat/>
    <w:rPr>
      <w:b/>
      <w:u w:val="none"/>
    </w:rPr>
  </w:style>
  <w:style w:type="character" w:customStyle="1" w:styleId="WW8Num41z1">
    <w:name w:val="WW8Num41z1"/>
    <w:qFormat/>
    <w:rPr>
      <w:rFonts w:ascii="Times New Roman" w:hAnsi="Times New Roman" w:cs="Courier New"/>
      <w:b/>
      <w:bCs/>
    </w:rPr>
  </w:style>
  <w:style w:type="character" w:customStyle="1" w:styleId="Domylnaczcionkaakapitu4">
    <w:name w:val="Domyślna czcionka akapitu4"/>
    <w:qFormat/>
  </w:style>
  <w:style w:type="character" w:customStyle="1" w:styleId="WW8Num10z0">
    <w:name w:val="WW8Num10z0"/>
    <w:qFormat/>
    <w:rPr>
      <w:b/>
    </w:rPr>
  </w:style>
  <w:style w:type="character" w:customStyle="1" w:styleId="WW8Num11z1">
    <w:name w:val="WW8Num11z1"/>
    <w:qFormat/>
    <w:rPr>
      <w:rFonts w:ascii="Symbol" w:hAnsi="Symbol" w:cs="Symbol"/>
    </w:rPr>
  </w:style>
  <w:style w:type="character" w:customStyle="1" w:styleId="WW8Num25z2">
    <w:name w:val="WW8Num25z2"/>
    <w:qFormat/>
  </w:style>
  <w:style w:type="character" w:customStyle="1" w:styleId="Domylnaczcionkaakapitu3">
    <w:name w:val="Domyślna czcionka akapitu3"/>
    <w:qFormat/>
  </w:style>
  <w:style w:type="character" w:customStyle="1" w:styleId="Domylnaczcionkaakapitu2">
    <w:name w:val="Domyślna czcionka akapitu2"/>
    <w:qFormat/>
  </w:style>
  <w:style w:type="character" w:customStyle="1" w:styleId="WW8Num7z1">
    <w:name w:val="WW8Num7z1"/>
    <w:qFormat/>
    <w:rPr>
      <w:rFonts w:ascii="Times New Roman" w:hAnsi="Times New Roman" w:cs="Courier New"/>
      <w:b/>
      <w:bCs/>
    </w:rPr>
  </w:style>
  <w:style w:type="character" w:customStyle="1" w:styleId="Domylnaczcionkaakapitu1">
    <w:name w:val="Domyślna czcionka akapitu1"/>
    <w:qFormat/>
  </w:style>
  <w:style w:type="character" w:customStyle="1" w:styleId="Symbolewypunktowania">
    <w:name w:val="Symbole wypunktowania"/>
    <w:qFormat/>
    <w:rPr>
      <w:rFonts w:ascii="OpenSymbol" w:eastAsia="OpenSymbol" w:hAnsi="OpenSymbol" w:cs="OpenSymbol"/>
    </w:rPr>
  </w:style>
  <w:style w:type="character" w:customStyle="1" w:styleId="Normalny1">
    <w:name w:val="Normalny1"/>
    <w:qFormat/>
    <w:rPr>
      <w:rFonts w:ascii="Times New Roman" w:eastAsia="Times New Roman" w:hAnsi="Times New Roman" w:cs="Times New Roman"/>
      <w:color w:val="000000"/>
      <w:sz w:val="24"/>
      <w:szCs w:val="24"/>
    </w:rPr>
  </w:style>
  <w:style w:type="character" w:customStyle="1" w:styleId="A4">
    <w:name w:val="A4"/>
    <w:qFormat/>
    <w:rPr>
      <w:rFonts w:ascii="Times New Roman" w:eastAsia="Times New Roman" w:hAnsi="Times New Roman" w:cs="Times New Roman"/>
      <w:color w:val="000000"/>
      <w:sz w:val="13"/>
      <w:szCs w:val="13"/>
    </w:rPr>
  </w:style>
  <w:style w:type="character" w:customStyle="1" w:styleId="Znak">
    <w:name w:val="Znak"/>
    <w:qFormat/>
    <w:rPr>
      <w:lang w:eastAsia="zh-CN"/>
    </w:rPr>
  </w:style>
  <w:style w:type="character" w:customStyle="1" w:styleId="Znakiprzypiswdolnych">
    <w:name w:val="Znaki przypisów dolnych"/>
    <w:qFormat/>
    <w:rPr>
      <w:vertAlign w:val="superscript"/>
    </w:rPr>
  </w:style>
  <w:style w:type="character" w:customStyle="1" w:styleId="TekstpodstawowyZnak">
    <w:name w:val="Tekst podstawowy Znak"/>
    <w:basedOn w:val="Domylnaczcionkaakapitu"/>
    <w:qFormat/>
    <w:rPr>
      <w:rFonts w:ascii="Times New Roman" w:eastAsia="Times New Roman" w:hAnsi="Times New Roman" w:cs="Times New Roman"/>
      <w:sz w:val="24"/>
      <w:szCs w:val="24"/>
      <w:lang w:eastAsia="zh-CN"/>
    </w:rPr>
  </w:style>
  <w:style w:type="character" w:customStyle="1" w:styleId="StopkaZnak">
    <w:name w:val="Stopka Znak"/>
    <w:basedOn w:val="Domylnaczcionkaakapitu"/>
    <w:qFormat/>
    <w:rPr>
      <w:rFonts w:ascii="Times New Roman" w:eastAsia="Times New Roman" w:hAnsi="Times New Roman" w:cs="Times New Roman"/>
      <w:sz w:val="24"/>
      <w:szCs w:val="24"/>
      <w:lang w:val="zh-CN" w:eastAsia="zh-CN"/>
    </w:rPr>
  </w:style>
  <w:style w:type="character" w:customStyle="1" w:styleId="NagwekZnak">
    <w:name w:val="Nagłówek Znak"/>
    <w:basedOn w:val="Domylnaczcionkaakapitu"/>
    <w:uiPriority w:val="99"/>
    <w:qFormat/>
    <w:rPr>
      <w:rFonts w:ascii="Times New Roman" w:eastAsia="Times New Roman" w:hAnsi="Times New Roman" w:cs="Times New Roman"/>
      <w:sz w:val="24"/>
      <w:szCs w:val="24"/>
      <w:lang w:val="zh-CN" w:eastAsia="zh-CN"/>
    </w:rPr>
  </w:style>
  <w:style w:type="character" w:customStyle="1" w:styleId="TekstprzypisudolnegoZnak">
    <w:name w:val="Tekst przypisu dolnego Znak"/>
    <w:basedOn w:val="Domylnaczcionkaakapitu"/>
    <w:qFormat/>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uiPriority w:val="99"/>
    <w:qFormat/>
    <w:rPr>
      <w:rFonts w:ascii="Times New Roman" w:eastAsia="Times New Roman" w:hAnsi="Times New Roman" w:cs="Times New Roman"/>
      <w:sz w:val="24"/>
      <w:szCs w:val="24"/>
      <w:lang w:val="zh-CN" w:eastAsia="zh-CN"/>
    </w:rPr>
  </w:style>
  <w:style w:type="character" w:customStyle="1" w:styleId="apple-converted-space">
    <w:name w:val="apple-converted-space"/>
    <w:basedOn w:val="Domylnaczcionkaakapitu"/>
    <w:qFormat/>
  </w:style>
  <w:style w:type="character" w:customStyle="1" w:styleId="Internetlink">
    <w:name w:val="Internet link"/>
    <w:qFormat/>
    <w:rPr>
      <w:color w:val="0000FF"/>
      <w:u w:val="single"/>
    </w:rPr>
  </w:style>
  <w:style w:type="character" w:customStyle="1" w:styleId="TekstdymkaZnak">
    <w:name w:val="Tekst dymka Znak"/>
    <w:basedOn w:val="Domylnaczcionkaakapitu"/>
    <w:qFormat/>
    <w:rPr>
      <w:rFonts w:ascii="Tahoma" w:eastAsia="Times New Roman" w:hAnsi="Tahoma" w:cs="Times New Roman"/>
      <w:sz w:val="16"/>
      <w:szCs w:val="16"/>
      <w:lang w:val="zh-CN" w:eastAsia="zh-CN"/>
    </w:rPr>
  </w:style>
  <w:style w:type="character" w:customStyle="1" w:styleId="TekstprzypisukocowegoZnak">
    <w:name w:val="Tekst przypisu końcowego Znak"/>
    <w:basedOn w:val="Domylnaczcionkaakapitu"/>
    <w:qFormat/>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uiPriority w:val="99"/>
    <w:semiHidden/>
    <w:qFormat/>
    <w:rPr>
      <w:sz w:val="16"/>
      <w:szCs w:val="16"/>
    </w:rPr>
  </w:style>
  <w:style w:type="character" w:customStyle="1" w:styleId="TekstkomentarzaZnak">
    <w:name w:val="Tekst komentarza Znak"/>
    <w:basedOn w:val="Domylnaczcionkaakapitu"/>
    <w:uiPriority w:val="99"/>
    <w:semiHidden/>
    <w:qFormat/>
    <w:rPr>
      <w:sz w:val="20"/>
      <w:szCs w:val="20"/>
    </w:rPr>
  </w:style>
  <w:style w:type="character" w:customStyle="1" w:styleId="TematkomentarzaZnak">
    <w:name w:val="Temat komentarza Znak"/>
    <w:basedOn w:val="TekstkomentarzaZnak"/>
    <w:uiPriority w:val="99"/>
    <w:semiHidden/>
    <w:qFormat/>
    <w:rPr>
      <w:b/>
      <w:bCs/>
      <w:sz w:val="20"/>
      <w:szCs w:val="20"/>
    </w:rPr>
  </w:style>
  <w:style w:type="character" w:customStyle="1" w:styleId="Odwoanieprzypisudolnego1">
    <w:name w:val="Odwołanie przypisu dolnego1"/>
    <w:uiPriority w:val="7"/>
    <w:qFormat/>
    <w:rPr>
      <w:vertAlign w:val="superscript"/>
    </w:rPr>
  </w:style>
  <w:style w:type="character" w:customStyle="1" w:styleId="ListLabel1">
    <w:name w:val="ListLabel 1"/>
    <w:qFormat/>
    <w:rPr>
      <w:rFonts w:ascii="Arial" w:hAnsi="Arial"/>
      <w:b/>
    </w:rPr>
  </w:style>
  <w:style w:type="character" w:customStyle="1" w:styleId="ListLabel2">
    <w:name w:val="ListLabel 2"/>
    <w:qFormat/>
    <w:rPr>
      <w:rFonts w:cs="Times New Roman"/>
    </w:rPr>
  </w:style>
  <w:style w:type="character" w:customStyle="1" w:styleId="ListLabel3">
    <w:name w:val="ListLabel 3"/>
    <w:qFormat/>
    <w:rPr>
      <w:rFonts w:ascii="Arial" w:hAnsi="Arial"/>
    </w:rPr>
  </w:style>
  <w:style w:type="character" w:customStyle="1" w:styleId="ListLabel4">
    <w:name w:val="ListLabel 4"/>
    <w:qFormat/>
    <w:rPr>
      <w:rFonts w:ascii="Arial" w:hAnsi="Arial"/>
      <w:color w:val="00000A"/>
    </w:rPr>
  </w:style>
  <w:style w:type="character" w:customStyle="1" w:styleId="ListLabel5">
    <w:name w:val="ListLabel 5"/>
    <w:qFormat/>
    <w:rPr>
      <w:rFonts w:ascii="Arial" w:hAnsi="Arial"/>
    </w:rPr>
  </w:style>
  <w:style w:type="character" w:customStyle="1" w:styleId="ListLabel6">
    <w:name w:val="ListLabel 6"/>
    <w:qFormat/>
    <w:rPr>
      <w:rFonts w:ascii="Arial" w:eastAsia="Times New Roman" w:hAnsi="Arial" w:cs="Times New Roman"/>
      <w:sz w:val="20"/>
      <w:szCs w:val="20"/>
    </w:rPr>
  </w:style>
  <w:style w:type="character" w:customStyle="1" w:styleId="ListLabel7">
    <w:name w:val="ListLabel 7"/>
    <w:qFormat/>
    <w:rPr>
      <w:rFonts w:ascii="Arial" w:hAnsi="Arial" w:cs="Arial"/>
      <w:b/>
      <w:sz w:val="22"/>
      <w:szCs w:val="22"/>
    </w:rPr>
  </w:style>
  <w:style w:type="character" w:customStyle="1" w:styleId="ListLabel8">
    <w:name w:val="ListLabel 8"/>
    <w:qFormat/>
    <w:rPr>
      <w:rFonts w:ascii="Arial" w:hAnsi="Arial"/>
      <w:sz w:val="20"/>
      <w:szCs w:val="20"/>
    </w:rPr>
  </w:style>
  <w:style w:type="character" w:customStyle="1" w:styleId="ListLabel9">
    <w:name w:val="ListLabel 9"/>
    <w:qFormat/>
    <w:rPr>
      <w:rFonts w:ascii="Arial" w:hAnsi="Arial" w:cs="Arial"/>
      <w:b/>
      <w:sz w:val="22"/>
      <w:szCs w:val="22"/>
    </w:rPr>
  </w:style>
  <w:style w:type="character" w:customStyle="1" w:styleId="ListLabel10">
    <w:name w:val="ListLabel 10"/>
    <w:qFormat/>
    <w:rPr>
      <w:rFonts w:ascii="Arial" w:hAnsi="Arial" w:cs="Arial"/>
      <w:sz w:val="22"/>
      <w:szCs w:val="22"/>
      <w:u w:val="none"/>
    </w:rPr>
  </w:style>
  <w:style w:type="character" w:customStyle="1" w:styleId="ListLabel11">
    <w:name w:val="ListLabel 11"/>
    <w:qFormat/>
    <w:rPr>
      <w:color w:val="00000A"/>
      <w:sz w:val="22"/>
    </w:rPr>
  </w:style>
  <w:style w:type="character" w:customStyle="1" w:styleId="ListLabel12">
    <w:name w:val="ListLabel 12"/>
    <w:qFormat/>
    <w:rPr>
      <w:b/>
      <w:sz w:val="20"/>
      <w:szCs w:val="20"/>
    </w:rPr>
  </w:style>
  <w:style w:type="character" w:customStyle="1" w:styleId="ListLabel13">
    <w:name w:val="ListLabel 13"/>
    <w:qFormat/>
    <w:rPr>
      <w:rFonts w:ascii="Arial" w:hAnsi="Arial"/>
      <w:b/>
    </w:rPr>
  </w:style>
  <w:style w:type="character" w:customStyle="1" w:styleId="ListLabel14">
    <w:name w:val="ListLabel 14"/>
    <w:qFormat/>
    <w:rPr>
      <w:rFonts w:ascii="Arial" w:hAnsi="Arial"/>
      <w:b/>
      <w:sz w:val="12"/>
      <w:szCs w:val="22"/>
    </w:rPr>
  </w:style>
  <w:style w:type="character" w:customStyle="1" w:styleId="ListLabel15">
    <w:name w:val="ListLabel 15"/>
    <w:qFormat/>
    <w:rPr>
      <w:rFonts w:cs="Arial"/>
      <w:sz w:val="18"/>
      <w:szCs w:val="18"/>
    </w:rPr>
  </w:style>
  <w:style w:type="character" w:customStyle="1" w:styleId="ListLabel16">
    <w:name w:val="ListLabel 16"/>
    <w:qFormat/>
    <w:rPr>
      <w:sz w:val="18"/>
      <w:szCs w:val="18"/>
    </w:rPr>
  </w:style>
  <w:style w:type="character" w:customStyle="1" w:styleId="ListLabel17">
    <w:name w:val="ListLabel 17"/>
    <w:qFormat/>
    <w:rPr>
      <w:rFonts w:cs="Arial"/>
      <w:b/>
      <w:lang w:val="pl-PL"/>
    </w:rPr>
  </w:style>
  <w:style w:type="character" w:customStyle="1" w:styleId="ListLabel18">
    <w:name w:val="ListLabel 18"/>
    <w:qFormat/>
    <w:rPr>
      <w:rFonts w:cs="Times New Roman"/>
      <w:b/>
      <w:sz w:val="22"/>
      <w:szCs w:val="22"/>
    </w:rPr>
  </w:style>
  <w:style w:type="character" w:customStyle="1" w:styleId="Zakotwiczenieprzypisudolnego">
    <w:name w:val="Zakotwiczenie przypisu dolnego"/>
    <w:qFormat/>
    <w:rPr>
      <w:vertAlign w:val="superscript"/>
    </w:rPr>
  </w:style>
  <w:style w:type="character" w:customStyle="1" w:styleId="Znakiprzypiswkocowych">
    <w:name w:val="Znaki przypisów końcowych"/>
    <w:qFormat/>
  </w:style>
  <w:style w:type="character" w:customStyle="1" w:styleId="ListLabel19">
    <w:name w:val="ListLabel 19"/>
    <w:qFormat/>
    <w:rPr>
      <w:rFonts w:ascii="Arial" w:hAnsi="Arial"/>
      <w:b/>
    </w:rPr>
  </w:style>
  <w:style w:type="character" w:customStyle="1" w:styleId="ListLabel20">
    <w:name w:val="ListLabel 20"/>
    <w:qFormat/>
    <w:rPr>
      <w:rFonts w:cs="Times New Roman"/>
    </w:rPr>
  </w:style>
  <w:style w:type="character" w:customStyle="1" w:styleId="ListLabel21">
    <w:name w:val="ListLabel 21"/>
    <w:qFormat/>
    <w:rPr>
      <w:rFonts w:ascii="Arial" w:hAnsi="Arial"/>
      <w:b w:val="0"/>
      <w:bCs w:val="0"/>
    </w:rPr>
  </w:style>
  <w:style w:type="character" w:customStyle="1" w:styleId="ListLabel22">
    <w:name w:val="ListLabel 22"/>
    <w:qFormat/>
    <w:rPr>
      <w:rFonts w:ascii="Arial" w:hAnsi="Arial"/>
      <w:b w:val="0"/>
      <w:color w:val="00000A"/>
    </w:rPr>
  </w:style>
  <w:style w:type="character" w:customStyle="1" w:styleId="ListLabel23">
    <w:name w:val="ListLabel 23"/>
    <w:qFormat/>
    <w:rPr>
      <w:rFonts w:ascii="Arial" w:hAnsi="Arial"/>
      <w:i w:val="0"/>
    </w:rPr>
  </w:style>
  <w:style w:type="character" w:customStyle="1" w:styleId="ListLabel24">
    <w:name w:val="ListLabel 24"/>
    <w:qFormat/>
    <w:rPr>
      <w:rFonts w:eastAsia="Times New Roman" w:cs="Times New Roman"/>
      <w:sz w:val="20"/>
      <w:szCs w:val="20"/>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ascii="Arial" w:hAnsi="Arial" w:cs="Arial"/>
      <w:b/>
      <w:i w:val="0"/>
      <w:sz w:val="22"/>
      <w:szCs w:val="22"/>
    </w:rPr>
  </w:style>
  <w:style w:type="character" w:customStyle="1" w:styleId="ListLabel34">
    <w:name w:val="ListLabel 34"/>
    <w:qFormat/>
    <w:rPr>
      <w:rFonts w:cs="OpenSymbol"/>
      <w:sz w:val="20"/>
      <w:szCs w:val="20"/>
    </w:rPr>
  </w:style>
  <w:style w:type="character" w:customStyle="1" w:styleId="ListLabel35">
    <w:name w:val="ListLabel 35"/>
    <w:qFormat/>
    <w:rPr>
      <w:rFonts w:ascii="Arial" w:hAnsi="Arial" w:cs="Arial"/>
      <w:b/>
      <w:sz w:val="22"/>
      <w:szCs w:val="22"/>
    </w:rPr>
  </w:style>
  <w:style w:type="character" w:customStyle="1" w:styleId="ListLabel36">
    <w:name w:val="ListLabel 36"/>
    <w:qFormat/>
    <w:rPr>
      <w:rFonts w:ascii="Arial" w:hAnsi="Arial" w:cs="Arial"/>
      <w:sz w:val="22"/>
      <w:szCs w:val="22"/>
      <w:u w:val="none"/>
    </w:rPr>
  </w:style>
  <w:style w:type="character" w:customStyle="1" w:styleId="ListLabel37">
    <w:name w:val="ListLabel 37"/>
    <w:qFormat/>
    <w:rPr>
      <w:i w:val="0"/>
      <w:color w:val="00000A"/>
      <w:sz w:val="22"/>
    </w:rPr>
  </w:style>
  <w:style w:type="character" w:customStyle="1" w:styleId="ListLabel38">
    <w:name w:val="ListLabel 38"/>
    <w:qFormat/>
    <w:rPr>
      <w:rFonts w:ascii="Arial" w:hAnsi="Arial"/>
      <w:sz w:val="20"/>
      <w:szCs w:val="20"/>
    </w:rPr>
  </w:style>
  <w:style w:type="character" w:customStyle="1" w:styleId="ListLabel39">
    <w:name w:val="ListLabel 39"/>
    <w:qFormat/>
    <w:rPr>
      <w:b/>
      <w:i w:val="0"/>
      <w:sz w:val="20"/>
      <w:szCs w:val="20"/>
    </w:rPr>
  </w:style>
  <w:style w:type="character" w:customStyle="1" w:styleId="ListLabel40">
    <w:name w:val="ListLabel 40"/>
    <w:qFormat/>
    <w:rPr>
      <w:b/>
      <w:i w:val="0"/>
    </w:rPr>
  </w:style>
  <w:style w:type="character" w:customStyle="1" w:styleId="ListLabel41">
    <w:name w:val="ListLabel 41"/>
    <w:qFormat/>
    <w:rPr>
      <w:rFonts w:ascii="Arial" w:hAnsi="Arial"/>
      <w:b/>
      <w:i w:val="0"/>
      <w:sz w:val="22"/>
      <w:szCs w:val="22"/>
    </w:rPr>
  </w:style>
  <w:style w:type="character" w:customStyle="1" w:styleId="ListLabel42">
    <w:name w:val="ListLabel 42"/>
    <w:qFormat/>
    <w:rPr>
      <w:rFonts w:cs="Arial"/>
      <w:b w:val="0"/>
      <w:i w:val="0"/>
      <w:sz w:val="18"/>
      <w:szCs w:val="18"/>
    </w:rPr>
  </w:style>
  <w:style w:type="character" w:customStyle="1" w:styleId="ListLabel43">
    <w:name w:val="ListLabel 43"/>
    <w:qFormat/>
    <w:rPr>
      <w:b/>
      <w:i w:val="0"/>
      <w:sz w:val="20"/>
      <w:szCs w:val="20"/>
    </w:rPr>
  </w:style>
  <w:style w:type="character" w:customStyle="1" w:styleId="ListLabel44">
    <w:name w:val="ListLabel 44"/>
    <w:qFormat/>
    <w:rPr>
      <w:b/>
      <w:i w:val="0"/>
    </w:rPr>
  </w:style>
  <w:style w:type="character" w:customStyle="1" w:styleId="ListLabel45">
    <w:name w:val="ListLabel 45"/>
    <w:qFormat/>
    <w:rPr>
      <w:b w:val="0"/>
      <w:i w:val="0"/>
      <w:sz w:val="18"/>
      <w:szCs w:val="18"/>
    </w:rPr>
  </w:style>
  <w:style w:type="character" w:customStyle="1" w:styleId="ListLabel46">
    <w:name w:val="ListLabel 46"/>
    <w:qFormat/>
    <w:rPr>
      <w:rFonts w:cs="Arial"/>
      <w:b w:val="0"/>
      <w:i w:val="0"/>
      <w:sz w:val="18"/>
      <w:szCs w:val="18"/>
    </w:rPr>
  </w:style>
  <w:style w:type="character" w:customStyle="1" w:styleId="ListLabel47">
    <w:name w:val="ListLabel 47"/>
    <w:qFormat/>
    <w:rPr>
      <w:rFonts w:ascii="Arial" w:hAnsi="Arial" w:cs="Arial"/>
      <w:b/>
      <w:lang w:val="pl-PL"/>
    </w:rPr>
  </w:style>
  <w:style w:type="character" w:customStyle="1" w:styleId="ListLabel48">
    <w:name w:val="ListLabel 48"/>
    <w:qFormat/>
    <w:rPr>
      <w:rFonts w:ascii="Arial" w:hAnsi="Arial"/>
      <w:b/>
    </w:rPr>
  </w:style>
  <w:style w:type="character" w:customStyle="1" w:styleId="ListLabel49">
    <w:name w:val="ListLabel 49"/>
    <w:qFormat/>
    <w:rPr>
      <w:rFonts w:cs="Times New Roman"/>
    </w:rPr>
  </w:style>
  <w:style w:type="character" w:customStyle="1" w:styleId="ListLabel50">
    <w:name w:val="ListLabel 50"/>
    <w:qFormat/>
    <w:rPr>
      <w:rFonts w:ascii="Arial" w:hAnsi="Arial"/>
      <w:b w:val="0"/>
      <w:bCs w:val="0"/>
    </w:rPr>
  </w:style>
  <w:style w:type="character" w:customStyle="1" w:styleId="ListLabel51">
    <w:name w:val="ListLabel 51"/>
    <w:qFormat/>
    <w:rPr>
      <w:rFonts w:ascii="Arial" w:hAnsi="Arial"/>
      <w:b w:val="0"/>
      <w:color w:val="00000A"/>
    </w:rPr>
  </w:style>
  <w:style w:type="character" w:customStyle="1" w:styleId="ListLabel52">
    <w:name w:val="ListLabel 52"/>
    <w:qFormat/>
    <w:rPr>
      <w:rFonts w:ascii="Arial" w:hAnsi="Arial"/>
      <w:i w:val="0"/>
    </w:rPr>
  </w:style>
  <w:style w:type="character" w:customStyle="1" w:styleId="ListLabel53">
    <w:name w:val="ListLabel 53"/>
    <w:qFormat/>
    <w:rPr>
      <w:rFonts w:eastAsia="Times New Roman" w:cs="Times New Roman"/>
      <w:sz w:val="20"/>
      <w:szCs w:val="20"/>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Arial" w:hAnsi="Arial" w:cs="Arial"/>
      <w:b/>
      <w:i w:val="0"/>
      <w:sz w:val="22"/>
      <w:szCs w:val="22"/>
    </w:rPr>
  </w:style>
  <w:style w:type="character" w:customStyle="1" w:styleId="ListLabel63">
    <w:name w:val="ListLabel 63"/>
    <w:qFormat/>
    <w:rPr>
      <w:rFonts w:cs="OpenSymbol"/>
      <w:sz w:val="20"/>
      <w:szCs w:val="20"/>
    </w:rPr>
  </w:style>
  <w:style w:type="character" w:customStyle="1" w:styleId="ListLabel64">
    <w:name w:val="ListLabel 64"/>
    <w:qFormat/>
    <w:rPr>
      <w:rFonts w:ascii="Arial" w:hAnsi="Arial" w:cs="Arial"/>
      <w:b/>
      <w:sz w:val="22"/>
      <w:szCs w:val="22"/>
    </w:rPr>
  </w:style>
  <w:style w:type="character" w:customStyle="1" w:styleId="ListLabel65">
    <w:name w:val="ListLabel 65"/>
    <w:qFormat/>
    <w:rPr>
      <w:rFonts w:ascii="Arial" w:hAnsi="Arial" w:cs="Arial"/>
      <w:sz w:val="22"/>
      <w:szCs w:val="22"/>
      <w:u w:val="none"/>
    </w:rPr>
  </w:style>
  <w:style w:type="character" w:customStyle="1" w:styleId="ListLabel66">
    <w:name w:val="ListLabel 66"/>
    <w:qFormat/>
    <w:rPr>
      <w:i w:val="0"/>
      <w:color w:val="00000A"/>
      <w:sz w:val="22"/>
    </w:rPr>
  </w:style>
  <w:style w:type="character" w:customStyle="1" w:styleId="ListLabel67">
    <w:name w:val="ListLabel 67"/>
    <w:qFormat/>
    <w:rPr>
      <w:rFonts w:ascii="Arial" w:hAnsi="Arial"/>
      <w:sz w:val="20"/>
      <w:szCs w:val="20"/>
    </w:rPr>
  </w:style>
  <w:style w:type="character" w:customStyle="1" w:styleId="ListLabel68">
    <w:name w:val="ListLabel 68"/>
    <w:qFormat/>
    <w:rPr>
      <w:b/>
      <w:i w:val="0"/>
      <w:sz w:val="20"/>
      <w:szCs w:val="20"/>
    </w:rPr>
  </w:style>
  <w:style w:type="character" w:customStyle="1" w:styleId="ListLabel69">
    <w:name w:val="ListLabel 69"/>
    <w:qFormat/>
    <w:rPr>
      <w:b/>
      <w:i w:val="0"/>
    </w:rPr>
  </w:style>
  <w:style w:type="character" w:customStyle="1" w:styleId="ListLabel70">
    <w:name w:val="ListLabel 70"/>
    <w:qFormat/>
    <w:rPr>
      <w:rFonts w:ascii="Arial" w:hAnsi="Arial"/>
      <w:b/>
      <w:i w:val="0"/>
      <w:sz w:val="22"/>
      <w:szCs w:val="22"/>
    </w:rPr>
  </w:style>
  <w:style w:type="character" w:customStyle="1" w:styleId="ListLabel71">
    <w:name w:val="ListLabel 71"/>
    <w:qFormat/>
    <w:rPr>
      <w:rFonts w:cs="Arial"/>
      <w:b w:val="0"/>
      <w:i w:val="0"/>
      <w:sz w:val="18"/>
      <w:szCs w:val="18"/>
    </w:rPr>
  </w:style>
  <w:style w:type="character" w:customStyle="1" w:styleId="ListLabel72">
    <w:name w:val="ListLabel 72"/>
    <w:qFormat/>
    <w:rPr>
      <w:b/>
      <w:i w:val="0"/>
      <w:sz w:val="20"/>
      <w:szCs w:val="20"/>
    </w:rPr>
  </w:style>
  <w:style w:type="character" w:customStyle="1" w:styleId="ListLabel73">
    <w:name w:val="ListLabel 73"/>
    <w:qFormat/>
    <w:rPr>
      <w:b/>
      <w:i w:val="0"/>
    </w:rPr>
  </w:style>
  <w:style w:type="character" w:customStyle="1" w:styleId="ListLabel74">
    <w:name w:val="ListLabel 74"/>
    <w:qFormat/>
    <w:rPr>
      <w:b w:val="0"/>
      <w:i w:val="0"/>
      <w:sz w:val="18"/>
      <w:szCs w:val="18"/>
    </w:rPr>
  </w:style>
  <w:style w:type="character" w:customStyle="1" w:styleId="ListLabel75">
    <w:name w:val="ListLabel 75"/>
    <w:qFormat/>
    <w:rPr>
      <w:rFonts w:cs="Arial"/>
      <w:b w:val="0"/>
      <w:i w:val="0"/>
      <w:sz w:val="18"/>
      <w:szCs w:val="18"/>
    </w:rPr>
  </w:style>
  <w:style w:type="character" w:customStyle="1" w:styleId="ListLabel76">
    <w:name w:val="ListLabel 76"/>
    <w:qFormat/>
    <w:rPr>
      <w:rFonts w:ascii="Arial" w:hAnsi="Arial" w:cs="Arial"/>
      <w:b/>
      <w:lang w:val="pl-PL"/>
    </w:rPr>
  </w:style>
  <w:style w:type="character" w:customStyle="1" w:styleId="ListLabel77">
    <w:name w:val="ListLabel 77"/>
    <w:qFormat/>
    <w:rPr>
      <w:rFonts w:ascii="Arial" w:hAnsi="Arial"/>
      <w:b/>
    </w:rPr>
  </w:style>
  <w:style w:type="character" w:customStyle="1" w:styleId="ListLabel78">
    <w:name w:val="ListLabel 78"/>
    <w:qFormat/>
    <w:rPr>
      <w:rFonts w:cs="Times New Roman"/>
    </w:rPr>
  </w:style>
  <w:style w:type="character" w:customStyle="1" w:styleId="ListLabel79">
    <w:name w:val="ListLabel 79"/>
    <w:qFormat/>
    <w:rPr>
      <w:b w:val="0"/>
      <w:bCs w:val="0"/>
    </w:rPr>
  </w:style>
  <w:style w:type="character" w:customStyle="1" w:styleId="ListLabel80">
    <w:name w:val="ListLabel 80"/>
    <w:qFormat/>
    <w:rPr>
      <w:rFonts w:ascii="Arial" w:hAnsi="Arial"/>
      <w:b w:val="0"/>
      <w:color w:val="00000A"/>
    </w:rPr>
  </w:style>
  <w:style w:type="character" w:customStyle="1" w:styleId="ListLabel81">
    <w:name w:val="ListLabel 81"/>
    <w:qFormat/>
    <w:rPr>
      <w:rFonts w:ascii="Arial" w:hAnsi="Arial"/>
      <w:i w:val="0"/>
    </w:rPr>
  </w:style>
  <w:style w:type="character" w:customStyle="1" w:styleId="ListLabel82">
    <w:name w:val="ListLabel 82"/>
    <w:qFormat/>
    <w:rPr>
      <w:rFonts w:eastAsia="Times New Roman" w:cs="Times New Roman"/>
      <w:sz w:val="20"/>
      <w:szCs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Arial" w:hAnsi="Arial" w:cs="Arial"/>
      <w:b/>
      <w:i w:val="0"/>
      <w:sz w:val="22"/>
      <w:szCs w:val="22"/>
    </w:rPr>
  </w:style>
  <w:style w:type="character" w:customStyle="1" w:styleId="ListLabel92">
    <w:name w:val="ListLabel 92"/>
    <w:qFormat/>
    <w:rPr>
      <w:rFonts w:cs="OpenSymbol"/>
      <w:sz w:val="20"/>
      <w:szCs w:val="20"/>
    </w:rPr>
  </w:style>
  <w:style w:type="character" w:customStyle="1" w:styleId="ListLabel93">
    <w:name w:val="ListLabel 93"/>
    <w:qFormat/>
    <w:rPr>
      <w:rFonts w:ascii="Arial" w:hAnsi="Arial" w:cs="Arial"/>
      <w:b/>
      <w:sz w:val="22"/>
      <w:szCs w:val="22"/>
    </w:rPr>
  </w:style>
  <w:style w:type="character" w:customStyle="1" w:styleId="ListLabel94">
    <w:name w:val="ListLabel 94"/>
    <w:qFormat/>
    <w:rPr>
      <w:rFonts w:ascii="Arial" w:hAnsi="Arial" w:cs="Arial"/>
      <w:sz w:val="22"/>
      <w:szCs w:val="22"/>
      <w:u w:val="none"/>
    </w:rPr>
  </w:style>
  <w:style w:type="character" w:customStyle="1" w:styleId="ListLabel95">
    <w:name w:val="ListLabel 95"/>
    <w:qFormat/>
    <w:rPr>
      <w:i w:val="0"/>
      <w:color w:val="00000A"/>
      <w:sz w:val="22"/>
    </w:rPr>
  </w:style>
  <w:style w:type="character" w:customStyle="1" w:styleId="ListLabel96">
    <w:name w:val="ListLabel 96"/>
    <w:qFormat/>
    <w:rPr>
      <w:rFonts w:ascii="Arial" w:hAnsi="Arial"/>
      <w:sz w:val="20"/>
      <w:szCs w:val="20"/>
    </w:rPr>
  </w:style>
  <w:style w:type="character" w:customStyle="1" w:styleId="ListLabel97">
    <w:name w:val="ListLabel 97"/>
    <w:qFormat/>
    <w:rPr>
      <w:b/>
      <w:i w:val="0"/>
      <w:sz w:val="20"/>
      <w:szCs w:val="20"/>
    </w:rPr>
  </w:style>
  <w:style w:type="character" w:customStyle="1" w:styleId="ListLabel98">
    <w:name w:val="ListLabel 98"/>
    <w:qFormat/>
    <w:rPr>
      <w:b/>
      <w:i w:val="0"/>
    </w:rPr>
  </w:style>
  <w:style w:type="character" w:customStyle="1" w:styleId="ListLabel99">
    <w:name w:val="ListLabel 99"/>
    <w:qFormat/>
    <w:rPr>
      <w:rFonts w:ascii="Arial" w:hAnsi="Arial"/>
      <w:b/>
      <w:i w:val="0"/>
      <w:sz w:val="22"/>
      <w:szCs w:val="22"/>
    </w:rPr>
  </w:style>
  <w:style w:type="character" w:customStyle="1" w:styleId="ListLabel100">
    <w:name w:val="ListLabel 100"/>
    <w:qFormat/>
    <w:rPr>
      <w:rFonts w:cs="Arial"/>
      <w:b w:val="0"/>
      <w:i w:val="0"/>
      <w:sz w:val="18"/>
      <w:szCs w:val="18"/>
    </w:rPr>
  </w:style>
  <w:style w:type="character" w:customStyle="1" w:styleId="ListLabel101">
    <w:name w:val="ListLabel 101"/>
    <w:qFormat/>
    <w:rPr>
      <w:b/>
      <w:i w:val="0"/>
      <w:sz w:val="20"/>
      <w:szCs w:val="20"/>
    </w:rPr>
  </w:style>
  <w:style w:type="character" w:customStyle="1" w:styleId="ListLabel102">
    <w:name w:val="ListLabel 102"/>
    <w:qFormat/>
    <w:rPr>
      <w:b/>
      <w:i w:val="0"/>
    </w:rPr>
  </w:style>
  <w:style w:type="character" w:customStyle="1" w:styleId="ListLabel103">
    <w:name w:val="ListLabel 103"/>
    <w:qFormat/>
    <w:rPr>
      <w:b w:val="0"/>
      <w:i w:val="0"/>
      <w:sz w:val="18"/>
      <w:szCs w:val="18"/>
    </w:rPr>
  </w:style>
  <w:style w:type="character" w:customStyle="1" w:styleId="ListLabel104">
    <w:name w:val="ListLabel 104"/>
    <w:qFormat/>
    <w:rPr>
      <w:rFonts w:cs="Arial"/>
      <w:b w:val="0"/>
      <w:i w:val="0"/>
      <w:sz w:val="18"/>
      <w:szCs w:val="18"/>
    </w:rPr>
  </w:style>
  <w:style w:type="character" w:customStyle="1" w:styleId="ListLabel105">
    <w:name w:val="ListLabel 105"/>
    <w:qFormat/>
    <w:rPr>
      <w:rFonts w:ascii="Arial" w:hAnsi="Arial" w:cs="Arial"/>
      <w:b/>
      <w:lang w:val="pl-PL"/>
    </w:rPr>
  </w:style>
  <w:style w:type="character" w:customStyle="1" w:styleId="ListLabel106">
    <w:name w:val="ListLabel 106"/>
    <w:qFormat/>
    <w:rPr>
      <w:rFonts w:cs="Symbol"/>
      <w:b/>
    </w:rPr>
  </w:style>
  <w:style w:type="character" w:customStyle="1" w:styleId="ListLabel107">
    <w:name w:val="ListLabel 107"/>
    <w:qFormat/>
    <w:rPr>
      <w:rFonts w:cs="Symbol"/>
      <w:b/>
    </w:rPr>
  </w:style>
  <w:style w:type="character" w:customStyle="1" w:styleId="ListLabel108">
    <w:name w:val="ListLabel 108"/>
    <w:qFormat/>
    <w:rPr>
      <w:rFonts w:cs="Symbol"/>
      <w:b/>
    </w:rPr>
  </w:style>
  <w:style w:type="character" w:customStyle="1" w:styleId="ListLabel109">
    <w:name w:val="ListLabel 109"/>
    <w:qFormat/>
    <w:rPr>
      <w:rFonts w:cs="Symbol"/>
      <w:b/>
    </w:rPr>
  </w:style>
  <w:style w:type="character" w:customStyle="1" w:styleId="ListLabel110">
    <w:name w:val="ListLabel 110"/>
    <w:qFormat/>
    <w:rPr>
      <w:rFonts w:cs="Symbol"/>
      <w:b/>
    </w:rPr>
  </w:style>
  <w:style w:type="character" w:customStyle="1" w:styleId="ListLabel111">
    <w:name w:val="ListLabel 111"/>
    <w:qFormat/>
    <w:rPr>
      <w:rFonts w:cs="Symbol"/>
      <w:b/>
    </w:rPr>
  </w:style>
  <w:style w:type="character" w:customStyle="1" w:styleId="ListLabel112">
    <w:name w:val="ListLabel 112"/>
    <w:qFormat/>
    <w:rPr>
      <w:rFonts w:cs="Symbol"/>
      <w:b/>
    </w:rPr>
  </w:style>
  <w:style w:type="character" w:customStyle="1" w:styleId="ListLabel113">
    <w:name w:val="ListLabel 113"/>
    <w:qFormat/>
    <w:rPr>
      <w:rFonts w:cs="Symbol"/>
      <w:b/>
    </w:rPr>
  </w:style>
  <w:style w:type="character" w:customStyle="1" w:styleId="ListLabel114">
    <w:name w:val="ListLabel 114"/>
    <w:qFormat/>
    <w:rPr>
      <w:rFonts w:cs="Symbol"/>
      <w:b/>
    </w:rPr>
  </w:style>
  <w:style w:type="character" w:customStyle="1" w:styleId="ListLabel115">
    <w:name w:val="ListLabel 115"/>
    <w:qFormat/>
    <w:rPr>
      <w:rFonts w:ascii="Arial" w:hAnsi="Arial"/>
      <w:b/>
    </w:rPr>
  </w:style>
  <w:style w:type="character" w:customStyle="1" w:styleId="ListLabel116">
    <w:name w:val="ListLabel 116"/>
    <w:qFormat/>
    <w:rPr>
      <w:rFonts w:cs="Times New Roman"/>
    </w:rPr>
  </w:style>
  <w:style w:type="character" w:customStyle="1" w:styleId="ListLabel117">
    <w:name w:val="ListLabel 117"/>
    <w:qFormat/>
    <w:rPr>
      <w:b w:val="0"/>
      <w:bCs w:val="0"/>
    </w:rPr>
  </w:style>
  <w:style w:type="character" w:customStyle="1" w:styleId="ListLabel118">
    <w:name w:val="ListLabel 118"/>
    <w:qFormat/>
    <w:rPr>
      <w:rFonts w:ascii="Arial" w:hAnsi="Arial"/>
      <w:b w:val="0"/>
      <w:color w:val="00000A"/>
    </w:rPr>
  </w:style>
  <w:style w:type="character" w:customStyle="1" w:styleId="ListLabel119">
    <w:name w:val="ListLabel 119"/>
    <w:qFormat/>
    <w:rPr>
      <w:rFonts w:ascii="Arial" w:hAnsi="Arial"/>
      <w:i w:val="0"/>
    </w:rPr>
  </w:style>
  <w:style w:type="character" w:customStyle="1" w:styleId="ListLabel120">
    <w:name w:val="ListLabel 120"/>
    <w:qFormat/>
    <w:rPr>
      <w:rFonts w:eastAsia="Times New Roman" w:cs="Times New Roman"/>
      <w:sz w:val="20"/>
      <w:szCs w:val="20"/>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Arial" w:hAnsi="Arial" w:cs="Arial"/>
      <w:b/>
      <w:i w:val="0"/>
      <w:sz w:val="22"/>
      <w:szCs w:val="22"/>
    </w:rPr>
  </w:style>
  <w:style w:type="character" w:customStyle="1" w:styleId="ListLabel130">
    <w:name w:val="ListLabel 130"/>
    <w:qFormat/>
    <w:rPr>
      <w:rFonts w:cs="OpenSymbol"/>
      <w:sz w:val="20"/>
      <w:szCs w:val="20"/>
    </w:rPr>
  </w:style>
  <w:style w:type="character" w:customStyle="1" w:styleId="ListLabel131">
    <w:name w:val="ListLabel 131"/>
    <w:qFormat/>
    <w:rPr>
      <w:rFonts w:ascii="Arial" w:hAnsi="Arial" w:cs="Arial"/>
      <w:b/>
      <w:sz w:val="22"/>
      <w:szCs w:val="22"/>
    </w:rPr>
  </w:style>
  <w:style w:type="character" w:customStyle="1" w:styleId="ListLabel132">
    <w:name w:val="ListLabel 132"/>
    <w:qFormat/>
    <w:rPr>
      <w:rFonts w:ascii="Arial" w:hAnsi="Arial" w:cs="Arial"/>
      <w:sz w:val="22"/>
      <w:szCs w:val="22"/>
      <w:u w:val="none"/>
    </w:rPr>
  </w:style>
  <w:style w:type="character" w:customStyle="1" w:styleId="ListLabel133">
    <w:name w:val="ListLabel 133"/>
    <w:qFormat/>
    <w:rPr>
      <w:i w:val="0"/>
      <w:color w:val="00000A"/>
      <w:sz w:val="22"/>
    </w:rPr>
  </w:style>
  <w:style w:type="character" w:customStyle="1" w:styleId="ListLabel134">
    <w:name w:val="ListLabel 134"/>
    <w:qFormat/>
    <w:rPr>
      <w:rFonts w:ascii="Arial" w:hAnsi="Arial"/>
      <w:sz w:val="20"/>
      <w:szCs w:val="20"/>
    </w:rPr>
  </w:style>
  <w:style w:type="character" w:customStyle="1" w:styleId="ListLabel135">
    <w:name w:val="ListLabel 135"/>
    <w:qFormat/>
    <w:rPr>
      <w:b/>
      <w:i w:val="0"/>
      <w:sz w:val="20"/>
      <w:szCs w:val="20"/>
    </w:rPr>
  </w:style>
  <w:style w:type="character" w:customStyle="1" w:styleId="ListLabel136">
    <w:name w:val="ListLabel 136"/>
    <w:qFormat/>
    <w:rPr>
      <w:b/>
      <w:i w:val="0"/>
    </w:rPr>
  </w:style>
  <w:style w:type="character" w:customStyle="1" w:styleId="ListLabel137">
    <w:name w:val="ListLabel 137"/>
    <w:qFormat/>
    <w:rPr>
      <w:rFonts w:ascii="Arial" w:hAnsi="Arial"/>
      <w:b/>
      <w:i w:val="0"/>
      <w:sz w:val="22"/>
      <w:szCs w:val="22"/>
    </w:rPr>
  </w:style>
  <w:style w:type="character" w:customStyle="1" w:styleId="ListLabel138">
    <w:name w:val="ListLabel 138"/>
    <w:qFormat/>
    <w:rPr>
      <w:rFonts w:cs="Arial"/>
      <w:b w:val="0"/>
      <w:i w:val="0"/>
      <w:sz w:val="18"/>
      <w:szCs w:val="18"/>
    </w:rPr>
  </w:style>
  <w:style w:type="character" w:customStyle="1" w:styleId="ListLabel139">
    <w:name w:val="ListLabel 139"/>
    <w:qFormat/>
    <w:rPr>
      <w:b/>
      <w:i w:val="0"/>
      <w:sz w:val="20"/>
      <w:szCs w:val="20"/>
    </w:rPr>
  </w:style>
  <w:style w:type="character" w:customStyle="1" w:styleId="ListLabel140">
    <w:name w:val="ListLabel 140"/>
    <w:qFormat/>
    <w:rPr>
      <w:b/>
      <w:i w:val="0"/>
    </w:rPr>
  </w:style>
  <w:style w:type="character" w:customStyle="1" w:styleId="ListLabel141">
    <w:name w:val="ListLabel 141"/>
    <w:qFormat/>
    <w:rPr>
      <w:b w:val="0"/>
      <w:i w:val="0"/>
      <w:sz w:val="18"/>
      <w:szCs w:val="18"/>
    </w:rPr>
  </w:style>
  <w:style w:type="character" w:customStyle="1" w:styleId="ListLabel142">
    <w:name w:val="ListLabel 142"/>
    <w:qFormat/>
    <w:rPr>
      <w:rFonts w:cs="Arial"/>
      <w:b w:val="0"/>
      <w:i w:val="0"/>
      <w:sz w:val="18"/>
      <w:szCs w:val="18"/>
    </w:rPr>
  </w:style>
  <w:style w:type="character" w:customStyle="1" w:styleId="ListLabel143">
    <w:name w:val="ListLabel 143"/>
    <w:qFormat/>
    <w:rPr>
      <w:rFonts w:ascii="Arial" w:hAnsi="Arial" w:cs="Arial"/>
      <w:b/>
      <w:lang w:val="pl-PL"/>
    </w:rPr>
  </w:style>
  <w:style w:type="character" w:customStyle="1" w:styleId="ListLabel144">
    <w:name w:val="ListLabel 144"/>
    <w:qFormat/>
    <w:rPr>
      <w:rFonts w:ascii="Arial" w:hAnsi="Arial"/>
      <w:b/>
    </w:rPr>
  </w:style>
  <w:style w:type="character" w:customStyle="1" w:styleId="ListLabel145">
    <w:name w:val="ListLabel 145"/>
    <w:qFormat/>
    <w:rPr>
      <w:rFonts w:cs="Times New Roman"/>
    </w:rPr>
  </w:style>
  <w:style w:type="character" w:customStyle="1" w:styleId="ListLabel146">
    <w:name w:val="ListLabel 146"/>
    <w:qFormat/>
    <w:rPr>
      <w:b w:val="0"/>
      <w:bCs w:val="0"/>
    </w:rPr>
  </w:style>
  <w:style w:type="character" w:customStyle="1" w:styleId="ListLabel147">
    <w:name w:val="ListLabel 147"/>
    <w:qFormat/>
    <w:rPr>
      <w:rFonts w:ascii="Arial" w:hAnsi="Arial"/>
      <w:b w:val="0"/>
      <w:color w:val="00000A"/>
    </w:rPr>
  </w:style>
  <w:style w:type="character" w:customStyle="1" w:styleId="ListLabel148">
    <w:name w:val="ListLabel 148"/>
    <w:qFormat/>
    <w:rPr>
      <w:rFonts w:ascii="Arial" w:hAnsi="Arial"/>
      <w:i w:val="0"/>
    </w:rPr>
  </w:style>
  <w:style w:type="character" w:customStyle="1" w:styleId="ListLabel149">
    <w:name w:val="ListLabel 149"/>
    <w:qFormat/>
    <w:rPr>
      <w:rFonts w:eastAsia="Times New Roman" w:cs="Times New Roman"/>
      <w:sz w:val="20"/>
      <w:szCs w:val="20"/>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Arial" w:hAnsi="Arial" w:cs="Arial"/>
      <w:b/>
      <w:i w:val="0"/>
      <w:sz w:val="22"/>
      <w:szCs w:val="22"/>
    </w:rPr>
  </w:style>
  <w:style w:type="character" w:customStyle="1" w:styleId="ListLabel159">
    <w:name w:val="ListLabel 159"/>
    <w:qFormat/>
    <w:rPr>
      <w:rFonts w:cs="OpenSymbol"/>
      <w:sz w:val="20"/>
      <w:szCs w:val="20"/>
    </w:rPr>
  </w:style>
  <w:style w:type="character" w:customStyle="1" w:styleId="ListLabel160">
    <w:name w:val="ListLabel 160"/>
    <w:qFormat/>
    <w:rPr>
      <w:rFonts w:ascii="Arial" w:hAnsi="Arial" w:cs="Arial"/>
      <w:b/>
      <w:sz w:val="22"/>
      <w:szCs w:val="22"/>
    </w:rPr>
  </w:style>
  <w:style w:type="character" w:customStyle="1" w:styleId="ListLabel161">
    <w:name w:val="ListLabel 161"/>
    <w:qFormat/>
    <w:rPr>
      <w:rFonts w:ascii="Arial" w:hAnsi="Arial" w:cs="Arial"/>
      <w:sz w:val="22"/>
      <w:szCs w:val="22"/>
      <w:u w:val="none"/>
    </w:rPr>
  </w:style>
  <w:style w:type="character" w:customStyle="1" w:styleId="ListLabel162">
    <w:name w:val="ListLabel 162"/>
    <w:qFormat/>
    <w:rPr>
      <w:i w:val="0"/>
      <w:color w:val="00000A"/>
      <w:sz w:val="22"/>
    </w:rPr>
  </w:style>
  <w:style w:type="character" w:customStyle="1" w:styleId="ListLabel163">
    <w:name w:val="ListLabel 163"/>
    <w:qFormat/>
    <w:rPr>
      <w:rFonts w:ascii="Arial" w:hAnsi="Arial"/>
      <w:sz w:val="20"/>
      <w:szCs w:val="20"/>
    </w:rPr>
  </w:style>
  <w:style w:type="character" w:customStyle="1" w:styleId="ListLabel164">
    <w:name w:val="ListLabel 164"/>
    <w:qFormat/>
    <w:rPr>
      <w:b/>
      <w:i w:val="0"/>
      <w:sz w:val="20"/>
      <w:szCs w:val="20"/>
    </w:rPr>
  </w:style>
  <w:style w:type="character" w:customStyle="1" w:styleId="ListLabel165">
    <w:name w:val="ListLabel 165"/>
    <w:qFormat/>
    <w:rPr>
      <w:b/>
      <w:i w:val="0"/>
    </w:rPr>
  </w:style>
  <w:style w:type="character" w:customStyle="1" w:styleId="ListLabel166">
    <w:name w:val="ListLabel 166"/>
    <w:qFormat/>
    <w:rPr>
      <w:rFonts w:ascii="Arial" w:hAnsi="Arial"/>
      <w:b/>
      <w:i w:val="0"/>
      <w:sz w:val="22"/>
      <w:szCs w:val="22"/>
    </w:rPr>
  </w:style>
  <w:style w:type="character" w:customStyle="1" w:styleId="ListLabel167">
    <w:name w:val="ListLabel 167"/>
    <w:qFormat/>
    <w:rPr>
      <w:rFonts w:cs="Arial"/>
      <w:b w:val="0"/>
      <w:i w:val="0"/>
      <w:sz w:val="18"/>
      <w:szCs w:val="18"/>
    </w:rPr>
  </w:style>
  <w:style w:type="character" w:customStyle="1" w:styleId="ListLabel168">
    <w:name w:val="ListLabel 168"/>
    <w:qFormat/>
    <w:rPr>
      <w:b/>
      <w:i w:val="0"/>
      <w:sz w:val="20"/>
      <w:szCs w:val="20"/>
    </w:rPr>
  </w:style>
  <w:style w:type="character" w:customStyle="1" w:styleId="ListLabel169">
    <w:name w:val="ListLabel 169"/>
    <w:qFormat/>
    <w:rPr>
      <w:b/>
      <w:i w:val="0"/>
    </w:rPr>
  </w:style>
  <w:style w:type="character" w:customStyle="1" w:styleId="ListLabel170">
    <w:name w:val="ListLabel 170"/>
    <w:qFormat/>
    <w:rPr>
      <w:b w:val="0"/>
      <w:i w:val="0"/>
      <w:sz w:val="18"/>
      <w:szCs w:val="18"/>
    </w:rPr>
  </w:style>
  <w:style w:type="character" w:customStyle="1" w:styleId="ListLabel171">
    <w:name w:val="ListLabel 171"/>
    <w:qFormat/>
    <w:rPr>
      <w:rFonts w:cs="Arial"/>
      <w:b w:val="0"/>
      <w:i w:val="0"/>
      <w:sz w:val="18"/>
      <w:szCs w:val="18"/>
    </w:rPr>
  </w:style>
  <w:style w:type="character" w:customStyle="1" w:styleId="ListLabel172">
    <w:name w:val="ListLabel 172"/>
    <w:qFormat/>
    <w:rPr>
      <w:rFonts w:ascii="Arial" w:hAnsi="Arial" w:cs="Arial"/>
      <w:b/>
      <w:lang w:val="pl-PL"/>
    </w:rPr>
  </w:style>
  <w:style w:type="character" w:customStyle="1" w:styleId="ListLabel173">
    <w:name w:val="ListLabel 173"/>
    <w:qFormat/>
    <w:rPr>
      <w:rFonts w:ascii="Arial" w:hAnsi="Arial"/>
      <w:b/>
    </w:rPr>
  </w:style>
  <w:style w:type="character" w:customStyle="1" w:styleId="ListLabel174">
    <w:name w:val="ListLabel 174"/>
    <w:qFormat/>
    <w:rPr>
      <w:rFonts w:cs="Times New Roman"/>
    </w:rPr>
  </w:style>
  <w:style w:type="character" w:customStyle="1" w:styleId="ListLabel175">
    <w:name w:val="ListLabel 175"/>
    <w:qFormat/>
    <w:rPr>
      <w:b w:val="0"/>
      <w:bCs w:val="0"/>
    </w:rPr>
  </w:style>
  <w:style w:type="character" w:customStyle="1" w:styleId="ListLabel176">
    <w:name w:val="ListLabel 176"/>
    <w:qFormat/>
    <w:rPr>
      <w:rFonts w:ascii="Times New Roman" w:hAnsi="Times New Roman"/>
      <w:b w:val="0"/>
      <w:color w:val="00000A"/>
    </w:rPr>
  </w:style>
  <w:style w:type="character" w:customStyle="1" w:styleId="ListLabel177">
    <w:name w:val="ListLabel 177"/>
    <w:qFormat/>
    <w:rPr>
      <w:rFonts w:ascii="Times New Roman" w:hAnsi="Times New Roman"/>
      <w:b w:val="0"/>
      <w:bCs w:val="0"/>
      <w:i w:val="0"/>
      <w:iCs w:val="0"/>
      <w:sz w:val="22"/>
      <w:szCs w:val="22"/>
    </w:rPr>
  </w:style>
  <w:style w:type="character" w:customStyle="1" w:styleId="ListLabel178">
    <w:name w:val="ListLabel 178"/>
    <w:qFormat/>
    <w:rPr>
      <w:rFonts w:eastAsia="Times New Roman" w:cs="Times New Roman"/>
      <w:sz w:val="20"/>
      <w:szCs w:val="20"/>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ascii="Times New Roman" w:hAnsi="Times New Roman" w:cs="Arial"/>
      <w:b w:val="0"/>
      <w:bCs w:val="0"/>
      <w:i w:val="0"/>
      <w:sz w:val="22"/>
      <w:szCs w:val="22"/>
    </w:rPr>
  </w:style>
  <w:style w:type="character" w:customStyle="1" w:styleId="ListLabel183">
    <w:name w:val="ListLabel 183"/>
    <w:qFormat/>
    <w:rPr>
      <w:rFonts w:cs="OpenSymbol"/>
      <w:sz w:val="20"/>
      <w:szCs w:val="20"/>
    </w:rPr>
  </w:style>
  <w:style w:type="character" w:customStyle="1" w:styleId="ListLabel184">
    <w:name w:val="ListLabel 184"/>
    <w:qFormat/>
    <w:rPr>
      <w:rFonts w:ascii="Times New Roman" w:hAnsi="Times New Roman" w:cs="Arial"/>
      <w:b w:val="0"/>
      <w:bCs w:val="0"/>
      <w:sz w:val="22"/>
      <w:szCs w:val="22"/>
    </w:rPr>
  </w:style>
  <w:style w:type="character" w:customStyle="1" w:styleId="ListLabel185">
    <w:name w:val="ListLabel 185"/>
    <w:qFormat/>
    <w:rPr>
      <w:rFonts w:ascii="Times New Roman" w:hAnsi="Times New Roman" w:cs="Arial"/>
      <w:sz w:val="22"/>
      <w:szCs w:val="22"/>
      <w:u w:val="none"/>
    </w:rPr>
  </w:style>
  <w:style w:type="character" w:customStyle="1" w:styleId="ListLabel186">
    <w:name w:val="ListLabel 186"/>
    <w:qFormat/>
    <w:rPr>
      <w:i w:val="0"/>
      <w:color w:val="00000A"/>
      <w:sz w:val="22"/>
    </w:rPr>
  </w:style>
  <w:style w:type="character" w:customStyle="1" w:styleId="ListLabel187">
    <w:name w:val="ListLabel 187"/>
    <w:qFormat/>
    <w:rPr>
      <w:rFonts w:ascii="Times New Roman" w:hAnsi="Times New Roman"/>
      <w:sz w:val="22"/>
      <w:szCs w:val="22"/>
    </w:rPr>
  </w:style>
  <w:style w:type="character" w:customStyle="1" w:styleId="ListLabel188">
    <w:name w:val="ListLabel 188"/>
    <w:qFormat/>
    <w:rPr>
      <w:b/>
      <w:i w:val="0"/>
      <w:sz w:val="20"/>
      <w:szCs w:val="20"/>
    </w:rPr>
  </w:style>
  <w:style w:type="character" w:customStyle="1" w:styleId="ListLabel189">
    <w:name w:val="ListLabel 189"/>
    <w:qFormat/>
    <w:rPr>
      <w:rFonts w:ascii="Times New Roman" w:hAnsi="Times New Roman"/>
      <w:b w:val="0"/>
      <w:bCs w:val="0"/>
      <w:i w:val="0"/>
      <w:sz w:val="22"/>
      <w:szCs w:val="22"/>
    </w:rPr>
  </w:style>
  <w:style w:type="character" w:customStyle="1" w:styleId="ListLabel190">
    <w:name w:val="ListLabel 190"/>
    <w:qFormat/>
    <w:rPr>
      <w:rFonts w:ascii="Times New Roman" w:hAnsi="Times New Roman"/>
      <w:b w:val="0"/>
      <w:bCs w:val="0"/>
      <w:i w:val="0"/>
      <w:sz w:val="22"/>
      <w:szCs w:val="22"/>
    </w:rPr>
  </w:style>
  <w:style w:type="character" w:customStyle="1" w:styleId="ListLabel191">
    <w:name w:val="ListLabel 191"/>
    <w:qFormat/>
    <w:rPr>
      <w:rFonts w:cs="Arial"/>
      <w:b w:val="0"/>
      <w:i w:val="0"/>
      <w:sz w:val="18"/>
      <w:szCs w:val="18"/>
    </w:rPr>
  </w:style>
  <w:style w:type="character" w:customStyle="1" w:styleId="ListLabel192">
    <w:name w:val="ListLabel 192"/>
    <w:qFormat/>
    <w:rPr>
      <w:b w:val="0"/>
      <w:i w:val="0"/>
      <w:sz w:val="18"/>
      <w:szCs w:val="18"/>
    </w:rPr>
  </w:style>
  <w:style w:type="character" w:customStyle="1" w:styleId="ListLabel193">
    <w:name w:val="ListLabel 193"/>
    <w:qFormat/>
    <w:rPr>
      <w:rFonts w:ascii="Times New Roman" w:hAnsi="Times New Roman" w:cs="Arial"/>
      <w:b w:val="0"/>
      <w:bCs w:val="0"/>
      <w:lang w:val="pl-PL"/>
    </w:rPr>
  </w:style>
  <w:style w:type="character" w:customStyle="1" w:styleId="ListLabel194">
    <w:name w:val="ListLabel 194"/>
    <w:qFormat/>
    <w:rPr>
      <w:rFonts w:ascii="Arial" w:hAnsi="Arial"/>
      <w:b/>
    </w:rPr>
  </w:style>
  <w:style w:type="character" w:customStyle="1" w:styleId="ListLabel195">
    <w:name w:val="ListLabel 195"/>
    <w:qFormat/>
    <w:rPr>
      <w:rFonts w:cs="Times New Roman"/>
    </w:rPr>
  </w:style>
  <w:style w:type="character" w:customStyle="1" w:styleId="ListLabel196">
    <w:name w:val="ListLabel 196"/>
    <w:qFormat/>
    <w:rPr>
      <w:rFonts w:ascii="Times New Roman" w:hAnsi="Times New Roman"/>
      <w:b w:val="0"/>
      <w:bCs w:val="0"/>
    </w:rPr>
  </w:style>
  <w:style w:type="character" w:customStyle="1" w:styleId="ListLabel197">
    <w:name w:val="ListLabel 197"/>
    <w:qFormat/>
    <w:rPr>
      <w:rFonts w:ascii="Times New Roman" w:hAnsi="Times New Roman"/>
      <w:b w:val="0"/>
      <w:color w:val="00000A"/>
    </w:rPr>
  </w:style>
  <w:style w:type="character" w:customStyle="1" w:styleId="ListLabel198">
    <w:name w:val="ListLabel 198"/>
    <w:qFormat/>
    <w:rPr>
      <w:rFonts w:ascii="Times New Roman" w:hAnsi="Times New Roman"/>
      <w:b w:val="0"/>
      <w:bCs w:val="0"/>
      <w:i w:val="0"/>
      <w:iCs w:val="0"/>
      <w:sz w:val="22"/>
      <w:szCs w:val="22"/>
    </w:rPr>
  </w:style>
  <w:style w:type="character" w:customStyle="1" w:styleId="ListLabel199">
    <w:name w:val="ListLabel 199"/>
    <w:qFormat/>
    <w:rPr>
      <w:rFonts w:eastAsia="Times New Roman" w:cs="Times New Roman"/>
      <w:sz w:val="20"/>
      <w:szCs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ascii="Times New Roman" w:hAnsi="Times New Roman" w:cs="Arial"/>
      <w:b w:val="0"/>
      <w:bCs w:val="0"/>
      <w:i w:val="0"/>
      <w:sz w:val="22"/>
      <w:szCs w:val="22"/>
    </w:rPr>
  </w:style>
  <w:style w:type="character" w:customStyle="1" w:styleId="ListLabel204">
    <w:name w:val="ListLabel 204"/>
    <w:qFormat/>
    <w:rPr>
      <w:rFonts w:cs="OpenSymbol"/>
      <w:sz w:val="20"/>
      <w:szCs w:val="20"/>
    </w:rPr>
  </w:style>
  <w:style w:type="character" w:customStyle="1" w:styleId="ListLabel205">
    <w:name w:val="ListLabel 205"/>
    <w:qFormat/>
    <w:rPr>
      <w:rFonts w:ascii="Times New Roman" w:hAnsi="Times New Roman" w:cs="Arial"/>
      <w:b w:val="0"/>
      <w:bCs w:val="0"/>
      <w:sz w:val="22"/>
      <w:szCs w:val="22"/>
    </w:rPr>
  </w:style>
  <w:style w:type="character" w:customStyle="1" w:styleId="ListLabel206">
    <w:name w:val="ListLabel 206"/>
    <w:qFormat/>
    <w:rPr>
      <w:rFonts w:ascii="Times New Roman" w:hAnsi="Times New Roman" w:cs="Arial"/>
      <w:sz w:val="22"/>
      <w:szCs w:val="22"/>
      <w:u w:val="none"/>
    </w:rPr>
  </w:style>
  <w:style w:type="character" w:customStyle="1" w:styleId="ListLabel207">
    <w:name w:val="ListLabel 207"/>
    <w:qFormat/>
    <w:rPr>
      <w:i w:val="0"/>
      <w:color w:val="00000A"/>
      <w:sz w:val="22"/>
    </w:rPr>
  </w:style>
  <w:style w:type="character" w:customStyle="1" w:styleId="ListLabel208">
    <w:name w:val="ListLabel 208"/>
    <w:qFormat/>
    <w:rPr>
      <w:rFonts w:ascii="Arial" w:hAnsi="Arial"/>
      <w:sz w:val="22"/>
      <w:szCs w:val="22"/>
    </w:rPr>
  </w:style>
  <w:style w:type="character" w:customStyle="1" w:styleId="ListLabel209">
    <w:name w:val="ListLabel 209"/>
    <w:qFormat/>
    <w:rPr>
      <w:b/>
      <w:i w:val="0"/>
      <w:sz w:val="20"/>
      <w:szCs w:val="20"/>
    </w:rPr>
  </w:style>
  <w:style w:type="character" w:customStyle="1" w:styleId="ListLabel210">
    <w:name w:val="ListLabel 210"/>
    <w:qFormat/>
    <w:rPr>
      <w:rFonts w:ascii="Times New Roman" w:hAnsi="Times New Roman"/>
      <w:b w:val="0"/>
      <w:bCs w:val="0"/>
      <w:i w:val="0"/>
      <w:sz w:val="22"/>
      <w:szCs w:val="22"/>
    </w:rPr>
  </w:style>
  <w:style w:type="character" w:customStyle="1" w:styleId="ListLabel211">
    <w:name w:val="ListLabel 211"/>
    <w:qFormat/>
    <w:rPr>
      <w:rFonts w:cs="Arial"/>
      <w:b w:val="0"/>
      <w:i w:val="0"/>
      <w:sz w:val="18"/>
      <w:szCs w:val="18"/>
    </w:rPr>
  </w:style>
  <w:style w:type="character" w:customStyle="1" w:styleId="ListLabel212">
    <w:name w:val="ListLabel 212"/>
    <w:qFormat/>
    <w:rPr>
      <w:b w:val="0"/>
      <w:i w:val="0"/>
      <w:sz w:val="18"/>
      <w:szCs w:val="18"/>
    </w:rPr>
  </w:style>
  <w:style w:type="character" w:customStyle="1" w:styleId="ListLabel213">
    <w:name w:val="ListLabel 213"/>
    <w:qFormat/>
    <w:rPr>
      <w:rFonts w:ascii="Times New Roman" w:hAnsi="Times New Roman" w:cs="Arial"/>
      <w:b w:val="0"/>
      <w:bCs w:val="0"/>
      <w:lang w:val="pl-PL"/>
    </w:rPr>
  </w:style>
  <w:style w:type="character" w:customStyle="1" w:styleId="ListLabel214">
    <w:name w:val="ListLabel 214"/>
    <w:qFormat/>
    <w:rPr>
      <w:rFonts w:ascii="Arial" w:hAnsi="Arial"/>
      <w:b/>
    </w:rPr>
  </w:style>
  <w:style w:type="character" w:customStyle="1" w:styleId="ListLabel215">
    <w:name w:val="ListLabel 215"/>
    <w:qFormat/>
    <w:rPr>
      <w:rFonts w:cs="Times New Roman"/>
    </w:rPr>
  </w:style>
  <w:style w:type="character" w:customStyle="1" w:styleId="ListLabel216">
    <w:name w:val="ListLabel 216"/>
    <w:qFormat/>
    <w:rPr>
      <w:rFonts w:ascii="Times New Roman" w:hAnsi="Times New Roman"/>
      <w:b w:val="0"/>
      <w:bCs w:val="0"/>
    </w:rPr>
  </w:style>
  <w:style w:type="character" w:customStyle="1" w:styleId="ListLabel217">
    <w:name w:val="ListLabel 217"/>
    <w:qFormat/>
    <w:rPr>
      <w:rFonts w:ascii="Times New Roman" w:hAnsi="Times New Roman"/>
      <w:b w:val="0"/>
      <w:color w:val="00000A"/>
    </w:rPr>
  </w:style>
  <w:style w:type="character" w:customStyle="1" w:styleId="ListLabel218">
    <w:name w:val="ListLabel 218"/>
    <w:qFormat/>
    <w:rPr>
      <w:rFonts w:ascii="Times New Roman" w:hAnsi="Times New Roman"/>
      <w:b w:val="0"/>
      <w:bCs w:val="0"/>
      <w:i w:val="0"/>
      <w:iCs w:val="0"/>
      <w:sz w:val="22"/>
      <w:szCs w:val="22"/>
    </w:rPr>
  </w:style>
  <w:style w:type="character" w:customStyle="1" w:styleId="ListLabel219">
    <w:name w:val="ListLabel 219"/>
    <w:qFormat/>
    <w:rPr>
      <w:rFonts w:eastAsia="Times New Roman" w:cs="Times New Roman"/>
      <w:sz w:val="20"/>
      <w:szCs w:val="20"/>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ascii="Times New Roman" w:hAnsi="Times New Roman" w:cs="Arial"/>
      <w:b w:val="0"/>
      <w:bCs w:val="0"/>
      <w:i w:val="0"/>
      <w:sz w:val="22"/>
      <w:szCs w:val="22"/>
    </w:rPr>
  </w:style>
  <w:style w:type="character" w:customStyle="1" w:styleId="ListLabel229">
    <w:name w:val="ListLabel 229"/>
    <w:qFormat/>
    <w:rPr>
      <w:rFonts w:cs="OpenSymbol"/>
      <w:sz w:val="20"/>
      <w:szCs w:val="20"/>
    </w:rPr>
  </w:style>
  <w:style w:type="character" w:customStyle="1" w:styleId="ListLabel230">
    <w:name w:val="ListLabel 230"/>
    <w:qFormat/>
    <w:rPr>
      <w:rFonts w:ascii="Times New Roman" w:hAnsi="Times New Roman" w:cs="Arial"/>
      <w:b w:val="0"/>
      <w:bCs w:val="0"/>
      <w:sz w:val="22"/>
      <w:szCs w:val="22"/>
    </w:rPr>
  </w:style>
  <w:style w:type="character" w:customStyle="1" w:styleId="ListLabel231">
    <w:name w:val="ListLabel 231"/>
    <w:qFormat/>
    <w:rPr>
      <w:rFonts w:ascii="Times New Roman" w:hAnsi="Times New Roman" w:cs="Arial"/>
      <w:sz w:val="22"/>
      <w:szCs w:val="22"/>
      <w:u w:val="none"/>
    </w:rPr>
  </w:style>
  <w:style w:type="character" w:customStyle="1" w:styleId="ListLabel232">
    <w:name w:val="ListLabel 232"/>
    <w:qFormat/>
    <w:rPr>
      <w:i w:val="0"/>
      <w:color w:val="00000A"/>
      <w:sz w:val="22"/>
    </w:rPr>
  </w:style>
  <w:style w:type="character" w:customStyle="1" w:styleId="ListLabel233">
    <w:name w:val="ListLabel 233"/>
    <w:qFormat/>
    <w:rPr>
      <w:rFonts w:ascii="Arial" w:hAnsi="Arial"/>
      <w:sz w:val="22"/>
      <w:szCs w:val="22"/>
    </w:rPr>
  </w:style>
  <w:style w:type="character" w:customStyle="1" w:styleId="ListLabel234">
    <w:name w:val="ListLabel 234"/>
    <w:qFormat/>
    <w:rPr>
      <w:b/>
      <w:i w:val="0"/>
      <w:sz w:val="20"/>
      <w:szCs w:val="20"/>
    </w:rPr>
  </w:style>
  <w:style w:type="character" w:customStyle="1" w:styleId="ListLabel235">
    <w:name w:val="ListLabel 235"/>
    <w:qFormat/>
    <w:rPr>
      <w:b w:val="0"/>
      <w:bCs w:val="0"/>
      <w:i w:val="0"/>
      <w:sz w:val="22"/>
      <w:szCs w:val="22"/>
    </w:rPr>
  </w:style>
  <w:style w:type="character" w:customStyle="1" w:styleId="ListLabel236">
    <w:name w:val="ListLabel 236"/>
    <w:qFormat/>
    <w:rPr>
      <w:rFonts w:ascii="Times New Roman" w:hAnsi="Times New Roman"/>
      <w:b w:val="0"/>
      <w:bCs w:val="0"/>
      <w:i w:val="0"/>
      <w:sz w:val="22"/>
      <w:szCs w:val="22"/>
    </w:rPr>
  </w:style>
  <w:style w:type="character" w:customStyle="1" w:styleId="ListLabel237">
    <w:name w:val="ListLabel 237"/>
    <w:qFormat/>
    <w:rPr>
      <w:rFonts w:cs="Arial"/>
      <w:b w:val="0"/>
      <w:i w:val="0"/>
      <w:sz w:val="18"/>
      <w:szCs w:val="18"/>
    </w:rPr>
  </w:style>
  <w:style w:type="character" w:customStyle="1" w:styleId="ListLabel238">
    <w:name w:val="ListLabel 238"/>
    <w:qFormat/>
    <w:rPr>
      <w:b/>
      <w:i w:val="0"/>
      <w:sz w:val="20"/>
      <w:szCs w:val="20"/>
    </w:rPr>
  </w:style>
  <w:style w:type="character" w:customStyle="1" w:styleId="ListLabel239">
    <w:name w:val="ListLabel 239"/>
    <w:qFormat/>
    <w:rPr>
      <w:b w:val="0"/>
      <w:bCs w:val="0"/>
      <w:i w:val="0"/>
      <w:sz w:val="22"/>
      <w:szCs w:val="22"/>
    </w:rPr>
  </w:style>
  <w:style w:type="character" w:customStyle="1" w:styleId="ListLabel240">
    <w:name w:val="ListLabel 240"/>
    <w:qFormat/>
    <w:rPr>
      <w:b w:val="0"/>
      <w:i w:val="0"/>
      <w:sz w:val="18"/>
      <w:szCs w:val="18"/>
    </w:rPr>
  </w:style>
  <w:style w:type="character" w:customStyle="1" w:styleId="ListLabel241">
    <w:name w:val="ListLabel 241"/>
    <w:qFormat/>
    <w:rPr>
      <w:rFonts w:cs="Arial"/>
      <w:b w:val="0"/>
      <w:i w:val="0"/>
      <w:sz w:val="18"/>
      <w:szCs w:val="18"/>
    </w:rPr>
  </w:style>
  <w:style w:type="character" w:customStyle="1" w:styleId="ListLabel242">
    <w:name w:val="ListLabel 242"/>
    <w:qFormat/>
    <w:rPr>
      <w:rFonts w:cs="Arial"/>
      <w:b w:val="0"/>
      <w:bCs w:val="0"/>
      <w:lang w:val="pl-PL"/>
    </w:rPr>
  </w:style>
  <w:style w:type="character" w:customStyle="1" w:styleId="ListLabel243">
    <w:name w:val="ListLabel 243"/>
    <w:qFormat/>
    <w:rPr>
      <w:rFonts w:ascii="Arial" w:hAnsi="Arial"/>
      <w:b/>
    </w:rPr>
  </w:style>
  <w:style w:type="character" w:customStyle="1" w:styleId="ListLabel244">
    <w:name w:val="ListLabel 244"/>
    <w:qFormat/>
    <w:rPr>
      <w:rFonts w:cs="Times New Roman"/>
    </w:rPr>
  </w:style>
  <w:style w:type="character" w:customStyle="1" w:styleId="ListLabel245">
    <w:name w:val="ListLabel 245"/>
    <w:qFormat/>
    <w:rPr>
      <w:rFonts w:ascii="Times New Roman" w:hAnsi="Times New Roman"/>
      <w:b w:val="0"/>
      <w:bCs w:val="0"/>
    </w:rPr>
  </w:style>
  <w:style w:type="character" w:customStyle="1" w:styleId="ListLabel246">
    <w:name w:val="ListLabel 246"/>
    <w:qFormat/>
    <w:rPr>
      <w:rFonts w:ascii="Times New Roman" w:hAnsi="Times New Roman"/>
      <w:b w:val="0"/>
      <w:color w:val="00000A"/>
    </w:rPr>
  </w:style>
  <w:style w:type="character" w:customStyle="1" w:styleId="ListLabel247">
    <w:name w:val="ListLabel 247"/>
    <w:qFormat/>
    <w:rPr>
      <w:rFonts w:ascii="Times New Roman" w:hAnsi="Times New Roman"/>
      <w:b w:val="0"/>
      <w:bCs w:val="0"/>
      <w:i w:val="0"/>
      <w:iCs w:val="0"/>
      <w:sz w:val="22"/>
      <w:szCs w:val="22"/>
    </w:rPr>
  </w:style>
  <w:style w:type="character" w:customStyle="1" w:styleId="ListLabel248">
    <w:name w:val="ListLabel 248"/>
    <w:qFormat/>
    <w:rPr>
      <w:rFonts w:eastAsia="Times New Roman" w:cs="Times New Roman"/>
      <w:sz w:val="20"/>
      <w:szCs w:val="20"/>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Times New Roman" w:hAnsi="Times New Roman" w:cs="Arial"/>
      <w:b w:val="0"/>
      <w:bCs w:val="0"/>
      <w:i w:val="0"/>
      <w:sz w:val="22"/>
      <w:szCs w:val="22"/>
    </w:rPr>
  </w:style>
  <w:style w:type="character" w:customStyle="1" w:styleId="ListLabel258">
    <w:name w:val="ListLabel 258"/>
    <w:qFormat/>
    <w:rPr>
      <w:rFonts w:cs="OpenSymbol"/>
      <w:sz w:val="20"/>
      <w:szCs w:val="20"/>
    </w:rPr>
  </w:style>
  <w:style w:type="character" w:customStyle="1" w:styleId="ListLabel259">
    <w:name w:val="ListLabel 259"/>
    <w:qFormat/>
    <w:rPr>
      <w:rFonts w:ascii="Times New Roman" w:hAnsi="Times New Roman" w:cs="Arial"/>
      <w:b w:val="0"/>
      <w:bCs w:val="0"/>
      <w:sz w:val="22"/>
      <w:szCs w:val="22"/>
    </w:rPr>
  </w:style>
  <w:style w:type="character" w:customStyle="1" w:styleId="ListLabel260">
    <w:name w:val="ListLabel 260"/>
    <w:qFormat/>
    <w:rPr>
      <w:rFonts w:ascii="Times New Roman" w:hAnsi="Times New Roman" w:cs="Arial"/>
      <w:sz w:val="22"/>
      <w:szCs w:val="22"/>
      <w:u w:val="none"/>
    </w:rPr>
  </w:style>
  <w:style w:type="character" w:customStyle="1" w:styleId="ListLabel261">
    <w:name w:val="ListLabel 261"/>
    <w:qFormat/>
    <w:rPr>
      <w:i w:val="0"/>
      <w:color w:val="00000A"/>
      <w:sz w:val="22"/>
    </w:rPr>
  </w:style>
  <w:style w:type="character" w:customStyle="1" w:styleId="ListLabel262">
    <w:name w:val="ListLabel 262"/>
    <w:qFormat/>
    <w:rPr>
      <w:rFonts w:ascii="Arial" w:hAnsi="Arial"/>
      <w:sz w:val="22"/>
      <w:szCs w:val="22"/>
    </w:rPr>
  </w:style>
  <w:style w:type="character" w:customStyle="1" w:styleId="ListLabel263">
    <w:name w:val="ListLabel 263"/>
    <w:qFormat/>
    <w:rPr>
      <w:b/>
      <w:i w:val="0"/>
      <w:sz w:val="20"/>
      <w:szCs w:val="20"/>
    </w:rPr>
  </w:style>
  <w:style w:type="character" w:customStyle="1" w:styleId="ListLabel264">
    <w:name w:val="ListLabel 264"/>
    <w:qFormat/>
    <w:rPr>
      <w:b w:val="0"/>
      <w:bCs w:val="0"/>
      <w:i w:val="0"/>
      <w:sz w:val="22"/>
      <w:szCs w:val="22"/>
    </w:rPr>
  </w:style>
  <w:style w:type="character" w:customStyle="1" w:styleId="ListLabel265">
    <w:name w:val="ListLabel 265"/>
    <w:qFormat/>
    <w:rPr>
      <w:rFonts w:ascii="Times New Roman" w:hAnsi="Times New Roman"/>
      <w:b w:val="0"/>
      <w:bCs w:val="0"/>
      <w:i w:val="0"/>
      <w:sz w:val="22"/>
      <w:szCs w:val="22"/>
    </w:rPr>
  </w:style>
  <w:style w:type="character" w:customStyle="1" w:styleId="ListLabel266">
    <w:name w:val="ListLabel 266"/>
    <w:qFormat/>
    <w:rPr>
      <w:rFonts w:cs="Arial"/>
      <w:b w:val="0"/>
      <w:i w:val="0"/>
      <w:sz w:val="18"/>
      <w:szCs w:val="18"/>
    </w:rPr>
  </w:style>
  <w:style w:type="character" w:customStyle="1" w:styleId="ListLabel267">
    <w:name w:val="ListLabel 267"/>
    <w:qFormat/>
    <w:rPr>
      <w:b/>
      <w:i w:val="0"/>
      <w:sz w:val="20"/>
      <w:szCs w:val="20"/>
    </w:rPr>
  </w:style>
  <w:style w:type="character" w:customStyle="1" w:styleId="ListLabel268">
    <w:name w:val="ListLabel 268"/>
    <w:qFormat/>
    <w:rPr>
      <w:b w:val="0"/>
      <w:bCs w:val="0"/>
      <w:i w:val="0"/>
      <w:sz w:val="22"/>
      <w:szCs w:val="22"/>
    </w:rPr>
  </w:style>
  <w:style w:type="character" w:customStyle="1" w:styleId="ListLabel269">
    <w:name w:val="ListLabel 269"/>
    <w:qFormat/>
    <w:rPr>
      <w:b w:val="0"/>
      <w:i w:val="0"/>
      <w:sz w:val="18"/>
      <w:szCs w:val="18"/>
    </w:rPr>
  </w:style>
  <w:style w:type="character" w:customStyle="1" w:styleId="ListLabel270">
    <w:name w:val="ListLabel 270"/>
    <w:qFormat/>
    <w:rPr>
      <w:rFonts w:cs="Arial"/>
      <w:b w:val="0"/>
      <w:i w:val="0"/>
      <w:sz w:val="18"/>
      <w:szCs w:val="18"/>
    </w:rPr>
  </w:style>
  <w:style w:type="character" w:customStyle="1" w:styleId="ListLabel271">
    <w:name w:val="ListLabel 271"/>
    <w:qFormat/>
    <w:rPr>
      <w:rFonts w:cs="Arial"/>
      <w:b w:val="0"/>
      <w:bCs w:val="0"/>
      <w:lang w:val="pl-PL"/>
    </w:rPr>
  </w:style>
  <w:style w:type="character" w:customStyle="1" w:styleId="ListLabel272">
    <w:name w:val="ListLabel 272"/>
    <w:qFormat/>
    <w:rPr>
      <w:rFonts w:ascii="Arial" w:hAnsi="Arial"/>
      <w:b/>
    </w:rPr>
  </w:style>
  <w:style w:type="character" w:customStyle="1" w:styleId="ListLabel273">
    <w:name w:val="ListLabel 273"/>
    <w:qFormat/>
    <w:rPr>
      <w:rFonts w:cs="Times New Roman"/>
    </w:rPr>
  </w:style>
  <w:style w:type="character" w:customStyle="1" w:styleId="ListLabel274">
    <w:name w:val="ListLabel 274"/>
    <w:qFormat/>
    <w:rPr>
      <w:rFonts w:ascii="Times New Roman" w:hAnsi="Times New Roman"/>
      <w:b w:val="0"/>
      <w:bCs w:val="0"/>
    </w:rPr>
  </w:style>
  <w:style w:type="character" w:customStyle="1" w:styleId="ListLabel275">
    <w:name w:val="ListLabel 275"/>
    <w:qFormat/>
    <w:rPr>
      <w:rFonts w:ascii="Times New Roman" w:hAnsi="Times New Roman"/>
      <w:b w:val="0"/>
      <w:color w:val="00000A"/>
    </w:rPr>
  </w:style>
  <w:style w:type="character" w:customStyle="1" w:styleId="ListLabel276">
    <w:name w:val="ListLabel 276"/>
    <w:qFormat/>
    <w:rPr>
      <w:rFonts w:ascii="Times New Roman" w:hAnsi="Times New Roman"/>
      <w:b w:val="0"/>
      <w:bCs w:val="0"/>
      <w:i w:val="0"/>
      <w:iCs w:val="0"/>
      <w:sz w:val="22"/>
      <w:szCs w:val="22"/>
    </w:rPr>
  </w:style>
  <w:style w:type="character" w:customStyle="1" w:styleId="ListLabel277">
    <w:name w:val="ListLabel 277"/>
    <w:qFormat/>
    <w:rPr>
      <w:rFonts w:eastAsia="Times New Roman" w:cs="Times New Roman"/>
      <w:sz w:val="20"/>
      <w:szCs w:val="20"/>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ascii="Times New Roman" w:hAnsi="Times New Roman" w:cs="Arial"/>
      <w:b w:val="0"/>
      <w:bCs w:val="0"/>
      <w:i w:val="0"/>
      <w:sz w:val="22"/>
      <w:szCs w:val="22"/>
    </w:rPr>
  </w:style>
  <w:style w:type="character" w:customStyle="1" w:styleId="ListLabel287">
    <w:name w:val="ListLabel 287"/>
    <w:qFormat/>
    <w:rPr>
      <w:rFonts w:cs="OpenSymbol"/>
      <w:sz w:val="20"/>
      <w:szCs w:val="20"/>
    </w:rPr>
  </w:style>
  <w:style w:type="character" w:customStyle="1" w:styleId="ListLabel288">
    <w:name w:val="ListLabel 288"/>
    <w:qFormat/>
    <w:rPr>
      <w:rFonts w:ascii="Times New Roman" w:hAnsi="Times New Roman" w:cs="Arial"/>
      <w:b w:val="0"/>
      <w:bCs w:val="0"/>
      <w:sz w:val="22"/>
      <w:szCs w:val="22"/>
    </w:rPr>
  </w:style>
  <w:style w:type="character" w:customStyle="1" w:styleId="ListLabel289">
    <w:name w:val="ListLabel 289"/>
    <w:qFormat/>
    <w:rPr>
      <w:rFonts w:ascii="Times New Roman" w:hAnsi="Times New Roman" w:cs="Arial"/>
      <w:sz w:val="22"/>
      <w:szCs w:val="22"/>
      <w:u w:val="none"/>
    </w:rPr>
  </w:style>
  <w:style w:type="character" w:customStyle="1" w:styleId="ListLabel290">
    <w:name w:val="ListLabel 290"/>
    <w:qFormat/>
    <w:rPr>
      <w:i w:val="0"/>
      <w:color w:val="00000A"/>
      <w:sz w:val="22"/>
    </w:rPr>
  </w:style>
  <w:style w:type="character" w:customStyle="1" w:styleId="ListLabel291">
    <w:name w:val="ListLabel 291"/>
    <w:qFormat/>
    <w:rPr>
      <w:rFonts w:ascii="Arial" w:hAnsi="Arial"/>
      <w:sz w:val="22"/>
      <w:szCs w:val="22"/>
    </w:rPr>
  </w:style>
  <w:style w:type="character" w:customStyle="1" w:styleId="ListLabel292">
    <w:name w:val="ListLabel 292"/>
    <w:qFormat/>
    <w:rPr>
      <w:b/>
      <w:i w:val="0"/>
      <w:sz w:val="20"/>
      <w:szCs w:val="20"/>
    </w:rPr>
  </w:style>
  <w:style w:type="character" w:customStyle="1" w:styleId="ListLabel293">
    <w:name w:val="ListLabel 293"/>
    <w:qFormat/>
    <w:rPr>
      <w:b w:val="0"/>
      <w:bCs w:val="0"/>
      <w:i w:val="0"/>
      <w:sz w:val="22"/>
      <w:szCs w:val="22"/>
    </w:rPr>
  </w:style>
  <w:style w:type="character" w:customStyle="1" w:styleId="ListLabel294">
    <w:name w:val="ListLabel 294"/>
    <w:qFormat/>
    <w:rPr>
      <w:rFonts w:ascii="Times New Roman" w:hAnsi="Times New Roman"/>
      <w:b w:val="0"/>
      <w:bCs w:val="0"/>
      <w:i w:val="0"/>
      <w:sz w:val="22"/>
      <w:szCs w:val="22"/>
    </w:rPr>
  </w:style>
  <w:style w:type="character" w:customStyle="1" w:styleId="ListLabel295">
    <w:name w:val="ListLabel 295"/>
    <w:qFormat/>
    <w:rPr>
      <w:rFonts w:cs="Arial"/>
      <w:b w:val="0"/>
      <w:i w:val="0"/>
      <w:sz w:val="18"/>
      <w:szCs w:val="18"/>
    </w:rPr>
  </w:style>
  <w:style w:type="character" w:customStyle="1" w:styleId="ListLabel296">
    <w:name w:val="ListLabel 296"/>
    <w:qFormat/>
    <w:rPr>
      <w:b/>
      <w:i w:val="0"/>
      <w:sz w:val="20"/>
      <w:szCs w:val="20"/>
    </w:rPr>
  </w:style>
  <w:style w:type="character" w:customStyle="1" w:styleId="ListLabel297">
    <w:name w:val="ListLabel 297"/>
    <w:qFormat/>
    <w:rPr>
      <w:b w:val="0"/>
      <w:bCs w:val="0"/>
      <w:i w:val="0"/>
      <w:sz w:val="22"/>
      <w:szCs w:val="22"/>
    </w:rPr>
  </w:style>
  <w:style w:type="character" w:customStyle="1" w:styleId="ListLabel298">
    <w:name w:val="ListLabel 298"/>
    <w:qFormat/>
    <w:rPr>
      <w:b w:val="0"/>
      <w:i w:val="0"/>
      <w:sz w:val="18"/>
      <w:szCs w:val="18"/>
    </w:rPr>
  </w:style>
  <w:style w:type="character" w:customStyle="1" w:styleId="ListLabel299">
    <w:name w:val="ListLabel 299"/>
    <w:qFormat/>
    <w:rPr>
      <w:rFonts w:cs="Arial"/>
      <w:b w:val="0"/>
      <w:i w:val="0"/>
      <w:sz w:val="18"/>
      <w:szCs w:val="18"/>
    </w:rPr>
  </w:style>
  <w:style w:type="character" w:customStyle="1" w:styleId="ListLabel300">
    <w:name w:val="ListLabel 300"/>
    <w:qFormat/>
    <w:rPr>
      <w:rFonts w:cs="Arial"/>
      <w:b w:val="0"/>
      <w:bCs w:val="0"/>
      <w:lang w:val="pl-PL"/>
    </w:rPr>
  </w:style>
  <w:style w:type="character" w:customStyle="1" w:styleId="ListLabel301">
    <w:name w:val="ListLabel 301"/>
    <w:qFormat/>
    <w:rPr>
      <w:rFonts w:ascii="Arial" w:hAnsi="Arial"/>
      <w:b/>
    </w:rPr>
  </w:style>
  <w:style w:type="character" w:customStyle="1" w:styleId="ListLabel302">
    <w:name w:val="ListLabel 302"/>
    <w:qFormat/>
    <w:rPr>
      <w:rFonts w:cs="Times New Roman"/>
    </w:rPr>
  </w:style>
  <w:style w:type="character" w:customStyle="1" w:styleId="ListLabel303">
    <w:name w:val="ListLabel 303"/>
    <w:qFormat/>
    <w:rPr>
      <w:rFonts w:ascii="Times New Roman" w:hAnsi="Times New Roman"/>
      <w:b w:val="0"/>
      <w:bCs w:val="0"/>
    </w:rPr>
  </w:style>
  <w:style w:type="character" w:customStyle="1" w:styleId="ListLabel304">
    <w:name w:val="ListLabel 304"/>
    <w:qFormat/>
    <w:rPr>
      <w:rFonts w:ascii="Times New Roman" w:hAnsi="Times New Roman"/>
      <w:b w:val="0"/>
      <w:color w:val="00000A"/>
    </w:rPr>
  </w:style>
  <w:style w:type="character" w:customStyle="1" w:styleId="ListLabel305">
    <w:name w:val="ListLabel 305"/>
    <w:qFormat/>
    <w:rPr>
      <w:rFonts w:ascii="Times New Roman" w:hAnsi="Times New Roman"/>
      <w:b w:val="0"/>
      <w:bCs w:val="0"/>
      <w:i w:val="0"/>
      <w:iCs w:val="0"/>
      <w:sz w:val="22"/>
      <w:szCs w:val="22"/>
    </w:rPr>
  </w:style>
  <w:style w:type="character" w:customStyle="1" w:styleId="ListLabel306">
    <w:name w:val="ListLabel 306"/>
    <w:qFormat/>
    <w:rPr>
      <w:rFonts w:eastAsia="Times New Roman" w:cs="Times New Roman"/>
      <w:sz w:val="20"/>
      <w:szCs w:val="20"/>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Times New Roman" w:hAnsi="Times New Roman" w:cs="Arial"/>
      <w:b w:val="0"/>
      <w:bCs w:val="0"/>
      <w:i w:val="0"/>
      <w:sz w:val="22"/>
      <w:szCs w:val="22"/>
    </w:rPr>
  </w:style>
  <w:style w:type="character" w:customStyle="1" w:styleId="ListLabel316">
    <w:name w:val="ListLabel 316"/>
    <w:qFormat/>
    <w:rPr>
      <w:rFonts w:cs="OpenSymbol"/>
      <w:sz w:val="20"/>
      <w:szCs w:val="20"/>
    </w:rPr>
  </w:style>
  <w:style w:type="character" w:customStyle="1" w:styleId="ListLabel317">
    <w:name w:val="ListLabel 317"/>
    <w:qFormat/>
    <w:rPr>
      <w:rFonts w:ascii="Times New Roman" w:hAnsi="Times New Roman" w:cs="Arial"/>
      <w:b w:val="0"/>
      <w:bCs w:val="0"/>
      <w:sz w:val="22"/>
      <w:szCs w:val="22"/>
    </w:rPr>
  </w:style>
  <w:style w:type="character" w:customStyle="1" w:styleId="ListLabel318">
    <w:name w:val="ListLabel 318"/>
    <w:qFormat/>
    <w:rPr>
      <w:rFonts w:ascii="Times New Roman" w:hAnsi="Times New Roman" w:cs="Arial"/>
      <w:sz w:val="22"/>
      <w:szCs w:val="22"/>
      <w:u w:val="none"/>
    </w:rPr>
  </w:style>
  <w:style w:type="character" w:customStyle="1" w:styleId="ListLabel319">
    <w:name w:val="ListLabel 319"/>
    <w:qFormat/>
    <w:rPr>
      <w:i w:val="0"/>
      <w:color w:val="00000A"/>
      <w:sz w:val="22"/>
    </w:rPr>
  </w:style>
  <w:style w:type="character" w:customStyle="1" w:styleId="ListLabel320">
    <w:name w:val="ListLabel 320"/>
    <w:qFormat/>
    <w:rPr>
      <w:rFonts w:ascii="Arial" w:hAnsi="Arial"/>
      <w:sz w:val="22"/>
      <w:szCs w:val="22"/>
    </w:rPr>
  </w:style>
  <w:style w:type="character" w:customStyle="1" w:styleId="ListLabel321">
    <w:name w:val="ListLabel 321"/>
    <w:qFormat/>
    <w:rPr>
      <w:b/>
      <w:i w:val="0"/>
      <w:sz w:val="20"/>
      <w:szCs w:val="20"/>
    </w:rPr>
  </w:style>
  <w:style w:type="character" w:customStyle="1" w:styleId="ListLabel322">
    <w:name w:val="ListLabel 322"/>
    <w:qFormat/>
    <w:rPr>
      <w:b w:val="0"/>
      <w:bCs w:val="0"/>
      <w:i w:val="0"/>
      <w:sz w:val="22"/>
      <w:szCs w:val="22"/>
    </w:rPr>
  </w:style>
  <w:style w:type="character" w:customStyle="1" w:styleId="ListLabel323">
    <w:name w:val="ListLabel 323"/>
    <w:qFormat/>
    <w:rPr>
      <w:rFonts w:ascii="Times New Roman" w:hAnsi="Times New Roman"/>
      <w:b w:val="0"/>
      <w:bCs w:val="0"/>
      <w:i w:val="0"/>
      <w:sz w:val="22"/>
      <w:szCs w:val="22"/>
    </w:rPr>
  </w:style>
  <w:style w:type="character" w:customStyle="1" w:styleId="ListLabel324">
    <w:name w:val="ListLabel 324"/>
    <w:qFormat/>
    <w:rPr>
      <w:rFonts w:cs="Arial"/>
      <w:b w:val="0"/>
      <w:i w:val="0"/>
      <w:sz w:val="18"/>
      <w:szCs w:val="18"/>
    </w:rPr>
  </w:style>
  <w:style w:type="character" w:customStyle="1" w:styleId="ListLabel325">
    <w:name w:val="ListLabel 325"/>
    <w:qFormat/>
    <w:rPr>
      <w:b/>
      <w:i w:val="0"/>
      <w:sz w:val="20"/>
      <w:szCs w:val="20"/>
    </w:rPr>
  </w:style>
  <w:style w:type="character" w:customStyle="1" w:styleId="ListLabel326">
    <w:name w:val="ListLabel 326"/>
    <w:qFormat/>
    <w:rPr>
      <w:b w:val="0"/>
      <w:bCs w:val="0"/>
      <w:i w:val="0"/>
      <w:sz w:val="22"/>
      <w:szCs w:val="22"/>
    </w:rPr>
  </w:style>
  <w:style w:type="character" w:customStyle="1" w:styleId="ListLabel327">
    <w:name w:val="ListLabel 327"/>
    <w:qFormat/>
    <w:rPr>
      <w:b w:val="0"/>
      <w:i w:val="0"/>
      <w:sz w:val="18"/>
      <w:szCs w:val="18"/>
    </w:rPr>
  </w:style>
  <w:style w:type="character" w:customStyle="1" w:styleId="ListLabel328">
    <w:name w:val="ListLabel 328"/>
    <w:qFormat/>
    <w:rPr>
      <w:rFonts w:cs="Arial"/>
      <w:b w:val="0"/>
      <w:i w:val="0"/>
      <w:sz w:val="18"/>
      <w:szCs w:val="18"/>
    </w:rPr>
  </w:style>
  <w:style w:type="character" w:customStyle="1" w:styleId="ListLabel329">
    <w:name w:val="ListLabel 329"/>
    <w:qFormat/>
    <w:rPr>
      <w:rFonts w:cs="Arial"/>
      <w:b w:val="0"/>
      <w:bCs w:val="0"/>
      <w:lang w:val="pl-PL"/>
    </w:rPr>
  </w:style>
  <w:style w:type="character" w:customStyle="1" w:styleId="ListLabel330">
    <w:name w:val="ListLabel 330"/>
    <w:qFormat/>
    <w:rPr>
      <w:rFonts w:ascii="Arial" w:hAnsi="Arial"/>
      <w:b/>
    </w:rPr>
  </w:style>
  <w:style w:type="character" w:customStyle="1" w:styleId="ListLabel331">
    <w:name w:val="ListLabel 331"/>
    <w:qFormat/>
    <w:rPr>
      <w:rFonts w:cs="Times New Roman"/>
    </w:rPr>
  </w:style>
  <w:style w:type="character" w:customStyle="1" w:styleId="ListLabel332">
    <w:name w:val="ListLabel 332"/>
    <w:qFormat/>
    <w:rPr>
      <w:rFonts w:ascii="Times New Roman" w:hAnsi="Times New Roman"/>
      <w:b w:val="0"/>
      <w:bCs w:val="0"/>
    </w:rPr>
  </w:style>
  <w:style w:type="character" w:customStyle="1" w:styleId="ListLabel333">
    <w:name w:val="ListLabel 333"/>
    <w:qFormat/>
    <w:rPr>
      <w:rFonts w:ascii="Times New Roman" w:hAnsi="Times New Roman"/>
      <w:b w:val="0"/>
      <w:color w:val="00000A"/>
    </w:rPr>
  </w:style>
  <w:style w:type="character" w:customStyle="1" w:styleId="ListLabel334">
    <w:name w:val="ListLabel 334"/>
    <w:qFormat/>
    <w:rPr>
      <w:rFonts w:ascii="Times New Roman" w:hAnsi="Times New Roman"/>
      <w:b w:val="0"/>
      <w:bCs w:val="0"/>
      <w:i w:val="0"/>
      <w:iCs w:val="0"/>
      <w:sz w:val="22"/>
      <w:szCs w:val="22"/>
    </w:rPr>
  </w:style>
  <w:style w:type="character" w:customStyle="1" w:styleId="ListLabel335">
    <w:name w:val="ListLabel 335"/>
    <w:qFormat/>
    <w:rPr>
      <w:rFonts w:eastAsia="Times New Roman" w:cs="Times New Roman"/>
      <w:sz w:val="20"/>
      <w:szCs w:val="20"/>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ascii="Times New Roman" w:hAnsi="Times New Roman" w:cs="Arial"/>
      <w:b w:val="0"/>
      <w:bCs w:val="0"/>
      <w:i w:val="0"/>
      <w:sz w:val="22"/>
      <w:szCs w:val="22"/>
    </w:rPr>
  </w:style>
  <w:style w:type="character" w:customStyle="1" w:styleId="ListLabel345">
    <w:name w:val="ListLabel 345"/>
    <w:qFormat/>
    <w:rPr>
      <w:rFonts w:cs="OpenSymbol"/>
      <w:sz w:val="20"/>
      <w:szCs w:val="20"/>
    </w:rPr>
  </w:style>
  <w:style w:type="character" w:customStyle="1" w:styleId="ListLabel346">
    <w:name w:val="ListLabel 346"/>
    <w:qFormat/>
    <w:rPr>
      <w:rFonts w:ascii="Times New Roman" w:hAnsi="Times New Roman" w:cs="Arial"/>
      <w:b w:val="0"/>
      <w:bCs w:val="0"/>
      <w:sz w:val="22"/>
      <w:szCs w:val="22"/>
    </w:rPr>
  </w:style>
  <w:style w:type="character" w:customStyle="1" w:styleId="ListLabel347">
    <w:name w:val="ListLabel 347"/>
    <w:qFormat/>
    <w:rPr>
      <w:rFonts w:ascii="Times New Roman" w:hAnsi="Times New Roman" w:cs="Arial"/>
      <w:sz w:val="22"/>
      <w:szCs w:val="22"/>
      <w:u w:val="none"/>
    </w:rPr>
  </w:style>
  <w:style w:type="character" w:customStyle="1" w:styleId="ListLabel348">
    <w:name w:val="ListLabel 348"/>
    <w:qFormat/>
    <w:rPr>
      <w:i w:val="0"/>
      <w:color w:val="00000A"/>
      <w:sz w:val="22"/>
    </w:rPr>
  </w:style>
  <w:style w:type="character" w:customStyle="1" w:styleId="ListLabel349">
    <w:name w:val="ListLabel 349"/>
    <w:qFormat/>
    <w:rPr>
      <w:rFonts w:ascii="Arial" w:hAnsi="Arial"/>
      <w:sz w:val="22"/>
      <w:szCs w:val="22"/>
    </w:rPr>
  </w:style>
  <w:style w:type="character" w:customStyle="1" w:styleId="ListLabel350">
    <w:name w:val="ListLabel 350"/>
    <w:qFormat/>
    <w:rPr>
      <w:b/>
      <w:i w:val="0"/>
      <w:sz w:val="20"/>
      <w:szCs w:val="20"/>
    </w:rPr>
  </w:style>
  <w:style w:type="character" w:customStyle="1" w:styleId="ListLabel351">
    <w:name w:val="ListLabel 351"/>
    <w:qFormat/>
    <w:rPr>
      <w:b w:val="0"/>
      <w:bCs w:val="0"/>
      <w:i w:val="0"/>
      <w:sz w:val="22"/>
      <w:szCs w:val="22"/>
    </w:rPr>
  </w:style>
  <w:style w:type="character" w:customStyle="1" w:styleId="ListLabel352">
    <w:name w:val="ListLabel 352"/>
    <w:qFormat/>
    <w:rPr>
      <w:rFonts w:ascii="Times New Roman" w:hAnsi="Times New Roman"/>
      <w:b w:val="0"/>
      <w:bCs w:val="0"/>
      <w:i w:val="0"/>
      <w:sz w:val="22"/>
      <w:szCs w:val="22"/>
    </w:rPr>
  </w:style>
  <w:style w:type="character" w:customStyle="1" w:styleId="ListLabel353">
    <w:name w:val="ListLabel 353"/>
    <w:qFormat/>
    <w:rPr>
      <w:rFonts w:cs="Arial"/>
      <w:b w:val="0"/>
      <w:i w:val="0"/>
      <w:sz w:val="18"/>
      <w:szCs w:val="18"/>
    </w:rPr>
  </w:style>
  <w:style w:type="character" w:customStyle="1" w:styleId="ListLabel354">
    <w:name w:val="ListLabel 354"/>
    <w:qFormat/>
    <w:rPr>
      <w:b/>
      <w:i w:val="0"/>
      <w:sz w:val="20"/>
      <w:szCs w:val="20"/>
    </w:rPr>
  </w:style>
  <w:style w:type="character" w:customStyle="1" w:styleId="ListLabel355">
    <w:name w:val="ListLabel 355"/>
    <w:qFormat/>
    <w:rPr>
      <w:b w:val="0"/>
      <w:bCs w:val="0"/>
      <w:i w:val="0"/>
      <w:sz w:val="22"/>
      <w:szCs w:val="22"/>
    </w:rPr>
  </w:style>
  <w:style w:type="character" w:customStyle="1" w:styleId="ListLabel356">
    <w:name w:val="ListLabel 356"/>
    <w:qFormat/>
    <w:rPr>
      <w:b w:val="0"/>
      <w:i w:val="0"/>
      <w:sz w:val="18"/>
      <w:szCs w:val="18"/>
    </w:rPr>
  </w:style>
  <w:style w:type="character" w:customStyle="1" w:styleId="ListLabel357">
    <w:name w:val="ListLabel 357"/>
    <w:qFormat/>
    <w:rPr>
      <w:rFonts w:cs="Arial"/>
      <w:b w:val="0"/>
      <w:i w:val="0"/>
      <w:sz w:val="18"/>
      <w:szCs w:val="18"/>
    </w:rPr>
  </w:style>
  <w:style w:type="character" w:customStyle="1" w:styleId="ListLabel358">
    <w:name w:val="ListLabel 358"/>
    <w:qFormat/>
    <w:rPr>
      <w:rFonts w:cs="Arial"/>
      <w:b w:val="0"/>
      <w:bCs w:val="0"/>
      <w:lang w:val="pl-PL"/>
    </w:rPr>
  </w:style>
  <w:style w:type="character" w:customStyle="1" w:styleId="ListLabel359">
    <w:name w:val="ListLabel 359"/>
    <w:qFormat/>
    <w:rPr>
      <w:rFonts w:ascii="Arial" w:hAnsi="Arial"/>
      <w:b/>
    </w:rPr>
  </w:style>
  <w:style w:type="character" w:customStyle="1" w:styleId="ListLabel360">
    <w:name w:val="ListLabel 360"/>
    <w:qFormat/>
    <w:rPr>
      <w:rFonts w:cs="Times New Roman"/>
    </w:rPr>
  </w:style>
  <w:style w:type="character" w:customStyle="1" w:styleId="ListLabel361">
    <w:name w:val="ListLabel 361"/>
    <w:qFormat/>
    <w:rPr>
      <w:rFonts w:ascii="Times New Roman" w:hAnsi="Times New Roman"/>
      <w:b w:val="0"/>
      <w:bCs w:val="0"/>
    </w:rPr>
  </w:style>
  <w:style w:type="character" w:customStyle="1" w:styleId="ListLabel362">
    <w:name w:val="ListLabel 362"/>
    <w:qFormat/>
    <w:rPr>
      <w:rFonts w:ascii="Times New Roman" w:hAnsi="Times New Roman"/>
      <w:b w:val="0"/>
      <w:color w:val="00000A"/>
    </w:rPr>
  </w:style>
  <w:style w:type="character" w:customStyle="1" w:styleId="ListLabel363">
    <w:name w:val="ListLabel 363"/>
    <w:qFormat/>
    <w:rPr>
      <w:rFonts w:ascii="Times New Roman" w:hAnsi="Times New Roman"/>
      <w:b w:val="0"/>
      <w:bCs w:val="0"/>
      <w:i w:val="0"/>
      <w:iCs w:val="0"/>
      <w:sz w:val="22"/>
      <w:szCs w:val="22"/>
    </w:rPr>
  </w:style>
  <w:style w:type="character" w:customStyle="1" w:styleId="ListLabel364">
    <w:name w:val="ListLabel 364"/>
    <w:qFormat/>
    <w:rPr>
      <w:rFonts w:eastAsia="Times New Roman" w:cs="Times New Roman"/>
      <w:sz w:val="20"/>
      <w:szCs w:val="20"/>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ascii="Times New Roman" w:hAnsi="Times New Roman" w:cs="Arial"/>
      <w:b w:val="0"/>
      <w:bCs w:val="0"/>
      <w:i w:val="0"/>
      <w:sz w:val="22"/>
      <w:szCs w:val="22"/>
    </w:rPr>
  </w:style>
  <w:style w:type="character" w:customStyle="1" w:styleId="ListLabel374">
    <w:name w:val="ListLabel 374"/>
    <w:qFormat/>
    <w:rPr>
      <w:rFonts w:cs="OpenSymbol"/>
      <w:sz w:val="20"/>
      <w:szCs w:val="20"/>
    </w:rPr>
  </w:style>
  <w:style w:type="character" w:customStyle="1" w:styleId="ListLabel375">
    <w:name w:val="ListLabel 375"/>
    <w:qFormat/>
    <w:rPr>
      <w:rFonts w:ascii="Times New Roman" w:hAnsi="Times New Roman" w:cs="Arial"/>
      <w:b w:val="0"/>
      <w:bCs w:val="0"/>
      <w:sz w:val="22"/>
      <w:szCs w:val="22"/>
    </w:rPr>
  </w:style>
  <w:style w:type="character" w:customStyle="1" w:styleId="ListLabel376">
    <w:name w:val="ListLabel 376"/>
    <w:qFormat/>
    <w:rPr>
      <w:rFonts w:ascii="Times New Roman" w:hAnsi="Times New Roman" w:cs="Arial"/>
      <w:sz w:val="22"/>
      <w:szCs w:val="22"/>
      <w:u w:val="none"/>
    </w:rPr>
  </w:style>
  <w:style w:type="character" w:customStyle="1" w:styleId="ListLabel377">
    <w:name w:val="ListLabel 377"/>
    <w:qFormat/>
    <w:rPr>
      <w:i w:val="0"/>
      <w:color w:val="00000A"/>
      <w:sz w:val="22"/>
    </w:rPr>
  </w:style>
  <w:style w:type="character" w:customStyle="1" w:styleId="ListLabel378">
    <w:name w:val="ListLabel 378"/>
    <w:qFormat/>
    <w:rPr>
      <w:rFonts w:ascii="Arial" w:hAnsi="Arial"/>
      <w:sz w:val="22"/>
      <w:szCs w:val="22"/>
    </w:rPr>
  </w:style>
  <w:style w:type="character" w:customStyle="1" w:styleId="ListLabel379">
    <w:name w:val="ListLabel 379"/>
    <w:qFormat/>
    <w:rPr>
      <w:b/>
      <w:i w:val="0"/>
      <w:sz w:val="20"/>
      <w:szCs w:val="20"/>
    </w:rPr>
  </w:style>
  <w:style w:type="character" w:customStyle="1" w:styleId="ListLabel380">
    <w:name w:val="ListLabel 380"/>
    <w:qFormat/>
    <w:rPr>
      <w:b w:val="0"/>
      <w:bCs w:val="0"/>
      <w:i w:val="0"/>
      <w:sz w:val="22"/>
      <w:szCs w:val="22"/>
    </w:rPr>
  </w:style>
  <w:style w:type="character" w:customStyle="1" w:styleId="ListLabel381">
    <w:name w:val="ListLabel 381"/>
    <w:qFormat/>
    <w:rPr>
      <w:rFonts w:ascii="Times New Roman" w:hAnsi="Times New Roman"/>
      <w:b w:val="0"/>
      <w:bCs w:val="0"/>
      <w:i w:val="0"/>
      <w:sz w:val="22"/>
      <w:szCs w:val="22"/>
    </w:rPr>
  </w:style>
  <w:style w:type="character" w:customStyle="1" w:styleId="ListLabel382">
    <w:name w:val="ListLabel 382"/>
    <w:qFormat/>
    <w:rPr>
      <w:rFonts w:cs="Arial"/>
      <w:b w:val="0"/>
      <w:i w:val="0"/>
      <w:sz w:val="18"/>
      <w:szCs w:val="18"/>
    </w:rPr>
  </w:style>
  <w:style w:type="character" w:customStyle="1" w:styleId="ListLabel383">
    <w:name w:val="ListLabel 383"/>
    <w:qFormat/>
    <w:rPr>
      <w:b/>
      <w:i w:val="0"/>
      <w:sz w:val="20"/>
      <w:szCs w:val="20"/>
    </w:rPr>
  </w:style>
  <w:style w:type="character" w:customStyle="1" w:styleId="ListLabel384">
    <w:name w:val="ListLabel 384"/>
    <w:qFormat/>
    <w:rPr>
      <w:b w:val="0"/>
      <w:bCs w:val="0"/>
      <w:i w:val="0"/>
      <w:sz w:val="22"/>
      <w:szCs w:val="22"/>
    </w:rPr>
  </w:style>
  <w:style w:type="character" w:customStyle="1" w:styleId="ListLabel385">
    <w:name w:val="ListLabel 385"/>
    <w:qFormat/>
    <w:rPr>
      <w:b w:val="0"/>
      <w:i w:val="0"/>
      <w:sz w:val="18"/>
      <w:szCs w:val="18"/>
    </w:rPr>
  </w:style>
  <w:style w:type="character" w:customStyle="1" w:styleId="ListLabel386">
    <w:name w:val="ListLabel 386"/>
    <w:qFormat/>
    <w:rPr>
      <w:rFonts w:cs="Arial"/>
      <w:b w:val="0"/>
      <w:i w:val="0"/>
      <w:sz w:val="18"/>
      <w:szCs w:val="18"/>
    </w:rPr>
  </w:style>
  <w:style w:type="character" w:customStyle="1" w:styleId="ListLabel387">
    <w:name w:val="ListLabel 387"/>
    <w:qFormat/>
    <w:rPr>
      <w:rFonts w:cs="Arial"/>
      <w:b w:val="0"/>
      <w:bCs w:val="0"/>
      <w:lang w:val="pl-PL"/>
    </w:rPr>
  </w:style>
  <w:style w:type="character" w:customStyle="1" w:styleId="ListLabel388">
    <w:name w:val="ListLabel 388"/>
    <w:qFormat/>
    <w:rPr>
      <w:rFonts w:ascii="Arial" w:hAnsi="Arial"/>
      <w:b/>
    </w:rPr>
  </w:style>
  <w:style w:type="character" w:customStyle="1" w:styleId="ListLabel389">
    <w:name w:val="ListLabel 389"/>
    <w:qFormat/>
    <w:rPr>
      <w:rFonts w:cs="Times New Roman"/>
    </w:rPr>
  </w:style>
  <w:style w:type="character" w:customStyle="1" w:styleId="ListLabel390">
    <w:name w:val="ListLabel 390"/>
    <w:qFormat/>
    <w:rPr>
      <w:rFonts w:ascii="Times New Roman" w:hAnsi="Times New Roman"/>
      <w:b w:val="0"/>
      <w:bCs w:val="0"/>
    </w:rPr>
  </w:style>
  <w:style w:type="character" w:customStyle="1" w:styleId="ListLabel391">
    <w:name w:val="ListLabel 391"/>
    <w:qFormat/>
    <w:rPr>
      <w:rFonts w:ascii="Times New Roman" w:hAnsi="Times New Roman"/>
      <w:b w:val="0"/>
      <w:color w:val="00000A"/>
    </w:rPr>
  </w:style>
  <w:style w:type="character" w:customStyle="1" w:styleId="ListLabel392">
    <w:name w:val="ListLabel 392"/>
    <w:qFormat/>
    <w:rPr>
      <w:rFonts w:ascii="Times New Roman" w:hAnsi="Times New Roman"/>
      <w:b w:val="0"/>
      <w:bCs w:val="0"/>
      <w:i w:val="0"/>
      <w:iCs w:val="0"/>
      <w:sz w:val="22"/>
      <w:szCs w:val="22"/>
    </w:rPr>
  </w:style>
  <w:style w:type="character" w:customStyle="1" w:styleId="ListLabel393">
    <w:name w:val="ListLabel 393"/>
    <w:qFormat/>
    <w:rPr>
      <w:rFonts w:eastAsia="Times New Roman" w:cs="Times New Roman"/>
      <w:sz w:val="20"/>
      <w:szCs w:val="20"/>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ascii="Times New Roman" w:hAnsi="Times New Roman" w:cs="Arial"/>
      <w:b w:val="0"/>
      <w:bCs w:val="0"/>
      <w:i w:val="0"/>
      <w:sz w:val="22"/>
      <w:szCs w:val="22"/>
    </w:rPr>
  </w:style>
  <w:style w:type="character" w:customStyle="1" w:styleId="ListLabel403">
    <w:name w:val="ListLabel 403"/>
    <w:qFormat/>
    <w:rPr>
      <w:rFonts w:cs="OpenSymbol"/>
      <w:sz w:val="20"/>
      <w:szCs w:val="20"/>
    </w:rPr>
  </w:style>
  <w:style w:type="character" w:customStyle="1" w:styleId="ListLabel404">
    <w:name w:val="ListLabel 404"/>
    <w:qFormat/>
    <w:rPr>
      <w:rFonts w:ascii="Times New Roman" w:hAnsi="Times New Roman" w:cs="Arial"/>
      <w:b w:val="0"/>
      <w:bCs w:val="0"/>
      <w:sz w:val="22"/>
      <w:szCs w:val="22"/>
    </w:rPr>
  </w:style>
  <w:style w:type="character" w:customStyle="1" w:styleId="ListLabel405">
    <w:name w:val="ListLabel 405"/>
    <w:qFormat/>
    <w:rPr>
      <w:rFonts w:ascii="Times New Roman" w:hAnsi="Times New Roman" w:cs="Arial"/>
      <w:sz w:val="22"/>
      <w:szCs w:val="22"/>
      <w:u w:val="none"/>
    </w:rPr>
  </w:style>
  <w:style w:type="character" w:customStyle="1" w:styleId="ListLabel406">
    <w:name w:val="ListLabel 406"/>
    <w:qFormat/>
    <w:rPr>
      <w:i w:val="0"/>
      <w:color w:val="00000A"/>
      <w:sz w:val="22"/>
    </w:rPr>
  </w:style>
  <w:style w:type="character" w:customStyle="1" w:styleId="ListLabel407">
    <w:name w:val="ListLabel 407"/>
    <w:qFormat/>
    <w:rPr>
      <w:rFonts w:ascii="Arial" w:hAnsi="Arial"/>
      <w:sz w:val="22"/>
      <w:szCs w:val="22"/>
    </w:rPr>
  </w:style>
  <w:style w:type="character" w:customStyle="1" w:styleId="ListLabel408">
    <w:name w:val="ListLabel 408"/>
    <w:qFormat/>
    <w:rPr>
      <w:b/>
      <w:i w:val="0"/>
      <w:sz w:val="20"/>
      <w:szCs w:val="20"/>
    </w:rPr>
  </w:style>
  <w:style w:type="character" w:customStyle="1" w:styleId="ListLabel409">
    <w:name w:val="ListLabel 409"/>
    <w:qFormat/>
    <w:rPr>
      <w:b w:val="0"/>
      <w:bCs w:val="0"/>
      <w:i w:val="0"/>
      <w:sz w:val="22"/>
      <w:szCs w:val="22"/>
    </w:rPr>
  </w:style>
  <w:style w:type="character" w:customStyle="1" w:styleId="ListLabel410">
    <w:name w:val="ListLabel 410"/>
    <w:qFormat/>
    <w:rPr>
      <w:rFonts w:ascii="Times New Roman" w:hAnsi="Times New Roman"/>
      <w:b w:val="0"/>
      <w:bCs w:val="0"/>
      <w:i w:val="0"/>
      <w:sz w:val="22"/>
      <w:szCs w:val="22"/>
    </w:rPr>
  </w:style>
  <w:style w:type="character" w:customStyle="1" w:styleId="ListLabel411">
    <w:name w:val="ListLabel 411"/>
    <w:qFormat/>
    <w:rPr>
      <w:rFonts w:cs="Arial"/>
      <w:b w:val="0"/>
      <w:i w:val="0"/>
      <w:sz w:val="18"/>
      <w:szCs w:val="18"/>
    </w:rPr>
  </w:style>
  <w:style w:type="character" w:customStyle="1" w:styleId="ListLabel412">
    <w:name w:val="ListLabel 412"/>
    <w:qFormat/>
    <w:rPr>
      <w:b/>
      <w:i w:val="0"/>
      <w:sz w:val="20"/>
      <w:szCs w:val="20"/>
    </w:rPr>
  </w:style>
  <w:style w:type="character" w:customStyle="1" w:styleId="ListLabel413">
    <w:name w:val="ListLabel 413"/>
    <w:qFormat/>
    <w:rPr>
      <w:b w:val="0"/>
      <w:bCs w:val="0"/>
      <w:i w:val="0"/>
      <w:sz w:val="22"/>
      <w:szCs w:val="22"/>
    </w:rPr>
  </w:style>
  <w:style w:type="character" w:customStyle="1" w:styleId="ListLabel414">
    <w:name w:val="ListLabel 414"/>
    <w:qFormat/>
    <w:rPr>
      <w:b w:val="0"/>
      <w:i w:val="0"/>
      <w:sz w:val="18"/>
      <w:szCs w:val="18"/>
    </w:rPr>
  </w:style>
  <w:style w:type="character" w:customStyle="1" w:styleId="ListLabel415">
    <w:name w:val="ListLabel 415"/>
    <w:qFormat/>
    <w:rPr>
      <w:rFonts w:cs="Arial"/>
      <w:b w:val="0"/>
      <w:i w:val="0"/>
      <w:sz w:val="18"/>
      <w:szCs w:val="18"/>
    </w:rPr>
  </w:style>
  <w:style w:type="character" w:customStyle="1" w:styleId="ListLabel416">
    <w:name w:val="ListLabel 416"/>
    <w:qFormat/>
    <w:rPr>
      <w:rFonts w:cs="Arial"/>
      <w:b w:val="0"/>
      <w:bCs w:val="0"/>
      <w:lang w:val="pl-PL"/>
    </w:rPr>
  </w:style>
  <w:style w:type="character" w:customStyle="1" w:styleId="ListLabel417">
    <w:name w:val="ListLabel 417"/>
    <w:qFormat/>
    <w:rPr>
      <w:rFonts w:ascii="Arial" w:hAnsi="Arial"/>
      <w:b/>
    </w:rPr>
  </w:style>
  <w:style w:type="character" w:customStyle="1" w:styleId="ListLabel418">
    <w:name w:val="ListLabel 418"/>
    <w:qFormat/>
    <w:rPr>
      <w:rFonts w:cs="Times New Roman"/>
    </w:rPr>
  </w:style>
  <w:style w:type="character" w:customStyle="1" w:styleId="ListLabel419">
    <w:name w:val="ListLabel 419"/>
    <w:qFormat/>
    <w:rPr>
      <w:rFonts w:ascii="Times New Roman" w:hAnsi="Times New Roman"/>
      <w:b w:val="0"/>
      <w:bCs w:val="0"/>
    </w:rPr>
  </w:style>
  <w:style w:type="character" w:customStyle="1" w:styleId="ListLabel420">
    <w:name w:val="ListLabel 420"/>
    <w:qFormat/>
    <w:rPr>
      <w:rFonts w:ascii="Times New Roman" w:hAnsi="Times New Roman"/>
      <w:b w:val="0"/>
      <w:color w:val="00000A"/>
    </w:rPr>
  </w:style>
  <w:style w:type="character" w:customStyle="1" w:styleId="ListLabel421">
    <w:name w:val="ListLabel 421"/>
    <w:qFormat/>
    <w:rPr>
      <w:rFonts w:ascii="Times New Roman" w:hAnsi="Times New Roman"/>
      <w:b w:val="0"/>
      <w:bCs w:val="0"/>
      <w:i w:val="0"/>
      <w:iCs w:val="0"/>
      <w:sz w:val="22"/>
      <w:szCs w:val="22"/>
    </w:rPr>
  </w:style>
  <w:style w:type="character" w:customStyle="1" w:styleId="ListLabel422">
    <w:name w:val="ListLabel 422"/>
    <w:qFormat/>
    <w:rPr>
      <w:rFonts w:eastAsia="Times New Roman" w:cs="Times New Roman"/>
      <w:sz w:val="20"/>
      <w:szCs w:val="20"/>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ascii="Times New Roman" w:hAnsi="Times New Roman" w:cs="Arial"/>
      <w:b w:val="0"/>
      <w:bCs w:val="0"/>
      <w:i w:val="0"/>
      <w:sz w:val="22"/>
      <w:szCs w:val="22"/>
    </w:rPr>
  </w:style>
  <w:style w:type="character" w:customStyle="1" w:styleId="ListLabel432">
    <w:name w:val="ListLabel 432"/>
    <w:qFormat/>
    <w:rPr>
      <w:rFonts w:cs="OpenSymbol"/>
      <w:sz w:val="20"/>
      <w:szCs w:val="20"/>
    </w:rPr>
  </w:style>
  <w:style w:type="character" w:customStyle="1" w:styleId="ListLabel433">
    <w:name w:val="ListLabel 433"/>
    <w:qFormat/>
    <w:rPr>
      <w:rFonts w:ascii="Times New Roman" w:hAnsi="Times New Roman" w:cs="Arial"/>
      <w:b w:val="0"/>
      <w:bCs w:val="0"/>
      <w:sz w:val="22"/>
      <w:szCs w:val="22"/>
    </w:rPr>
  </w:style>
  <w:style w:type="character" w:customStyle="1" w:styleId="ListLabel434">
    <w:name w:val="ListLabel 434"/>
    <w:qFormat/>
    <w:rPr>
      <w:rFonts w:ascii="Times New Roman" w:hAnsi="Times New Roman" w:cs="Arial"/>
      <w:sz w:val="22"/>
      <w:szCs w:val="22"/>
      <w:u w:val="none"/>
    </w:rPr>
  </w:style>
  <w:style w:type="character" w:customStyle="1" w:styleId="ListLabel435">
    <w:name w:val="ListLabel 435"/>
    <w:qFormat/>
    <w:rPr>
      <w:i w:val="0"/>
      <w:color w:val="00000A"/>
      <w:sz w:val="22"/>
    </w:rPr>
  </w:style>
  <w:style w:type="character" w:customStyle="1" w:styleId="ListLabel436">
    <w:name w:val="ListLabel 436"/>
    <w:qFormat/>
    <w:rPr>
      <w:rFonts w:ascii="Arial" w:hAnsi="Arial"/>
      <w:sz w:val="22"/>
      <w:szCs w:val="22"/>
    </w:rPr>
  </w:style>
  <w:style w:type="character" w:customStyle="1" w:styleId="ListLabel437">
    <w:name w:val="ListLabel 437"/>
    <w:qFormat/>
    <w:rPr>
      <w:b/>
      <w:i w:val="0"/>
      <w:sz w:val="20"/>
      <w:szCs w:val="20"/>
    </w:rPr>
  </w:style>
  <w:style w:type="character" w:customStyle="1" w:styleId="ListLabel438">
    <w:name w:val="ListLabel 438"/>
    <w:qFormat/>
    <w:rPr>
      <w:b w:val="0"/>
      <w:bCs w:val="0"/>
      <w:i w:val="0"/>
      <w:sz w:val="22"/>
      <w:szCs w:val="22"/>
    </w:rPr>
  </w:style>
  <w:style w:type="character" w:customStyle="1" w:styleId="ListLabel439">
    <w:name w:val="ListLabel 439"/>
    <w:qFormat/>
    <w:rPr>
      <w:rFonts w:ascii="Times New Roman" w:hAnsi="Times New Roman"/>
      <w:b w:val="0"/>
      <w:bCs w:val="0"/>
      <w:i w:val="0"/>
      <w:sz w:val="22"/>
      <w:szCs w:val="22"/>
    </w:rPr>
  </w:style>
  <w:style w:type="character" w:customStyle="1" w:styleId="ListLabel440">
    <w:name w:val="ListLabel 440"/>
    <w:qFormat/>
    <w:rPr>
      <w:rFonts w:cs="Arial"/>
      <w:b w:val="0"/>
      <w:i w:val="0"/>
      <w:sz w:val="18"/>
      <w:szCs w:val="18"/>
    </w:rPr>
  </w:style>
  <w:style w:type="character" w:customStyle="1" w:styleId="ListLabel441">
    <w:name w:val="ListLabel 441"/>
    <w:qFormat/>
    <w:rPr>
      <w:b/>
      <w:i w:val="0"/>
      <w:sz w:val="20"/>
      <w:szCs w:val="20"/>
    </w:rPr>
  </w:style>
  <w:style w:type="character" w:customStyle="1" w:styleId="ListLabel442">
    <w:name w:val="ListLabel 442"/>
    <w:qFormat/>
    <w:rPr>
      <w:b w:val="0"/>
      <w:bCs w:val="0"/>
      <w:i w:val="0"/>
      <w:sz w:val="22"/>
      <w:szCs w:val="22"/>
    </w:rPr>
  </w:style>
  <w:style w:type="character" w:customStyle="1" w:styleId="ListLabel443">
    <w:name w:val="ListLabel 443"/>
    <w:qFormat/>
    <w:rPr>
      <w:b w:val="0"/>
      <w:i w:val="0"/>
      <w:sz w:val="18"/>
      <w:szCs w:val="18"/>
    </w:rPr>
  </w:style>
  <w:style w:type="character" w:customStyle="1" w:styleId="ListLabel444">
    <w:name w:val="ListLabel 444"/>
    <w:qFormat/>
    <w:rPr>
      <w:rFonts w:cs="Arial"/>
      <w:b w:val="0"/>
      <w:i w:val="0"/>
      <w:sz w:val="18"/>
      <w:szCs w:val="18"/>
    </w:rPr>
  </w:style>
  <w:style w:type="character" w:customStyle="1" w:styleId="ListLabel445">
    <w:name w:val="ListLabel 445"/>
    <w:qFormat/>
    <w:rPr>
      <w:rFonts w:cs="Arial"/>
      <w:b w:val="0"/>
      <w:bCs w:val="0"/>
      <w:lang w:val="pl-PL"/>
    </w:rPr>
  </w:style>
  <w:style w:type="character" w:customStyle="1" w:styleId="ListLabel446">
    <w:name w:val="ListLabel 446"/>
    <w:qFormat/>
    <w:rPr>
      <w:rFonts w:ascii="Times New Roman" w:eastAsia="Times New Roman" w:hAnsi="Times New Roman" w:cs="Arial"/>
      <w:color w:val="00000A"/>
      <w:lang w:val="en-US" w:eastAsia="zh-CN"/>
    </w:rPr>
  </w:style>
  <w:style w:type="character" w:customStyle="1" w:styleId="ListLabel447">
    <w:name w:val="ListLabel 447"/>
    <w:qFormat/>
    <w:rPr>
      <w:rFonts w:ascii="Times New Roman" w:eastAsia="Times New Roman" w:hAnsi="Times New Roman" w:cs="Arial"/>
      <w:color w:val="00000A"/>
      <w:lang w:val="de-DE" w:eastAsia="zh-CN"/>
    </w:rPr>
  </w:style>
  <w:style w:type="character" w:customStyle="1" w:styleId="ListLabel448">
    <w:name w:val="ListLabel 448"/>
    <w:qFormat/>
    <w:rPr>
      <w:rFonts w:ascii="Times New Roman" w:eastAsia="Times New Roman" w:hAnsi="Times New Roman" w:cs="Arial"/>
      <w:iCs/>
      <w:color w:val="000000"/>
      <w:lang w:eastAsia="zh-CN"/>
    </w:rPr>
  </w:style>
  <w:style w:type="character" w:customStyle="1" w:styleId="ListLabel449">
    <w:name w:val="ListLabel 449"/>
    <w:qFormat/>
    <w:rPr>
      <w:rFonts w:ascii="Times New Roman" w:eastAsia="Lucida Sans Unicode" w:hAnsi="Times New Roman" w:cs="Arial"/>
      <w:color w:val="00000A"/>
      <w:lang w:eastAsia="ar-SA"/>
    </w:rPr>
  </w:style>
  <w:style w:type="character" w:customStyle="1" w:styleId="ListLabel450">
    <w:name w:val="ListLabel 450"/>
    <w:qFormat/>
    <w:rPr>
      <w:rFonts w:ascii="Times New Roman" w:hAnsi="Times New Roman" w:cs="Arial"/>
      <w:color w:val="00000A"/>
      <w:u w:val="none"/>
    </w:rPr>
  </w:style>
  <w:style w:type="character" w:customStyle="1" w:styleId="ListLabel451">
    <w:name w:val="ListLabel 451"/>
    <w:qFormat/>
    <w:rPr>
      <w:rFonts w:ascii="Arial" w:hAnsi="Arial"/>
      <w:b/>
    </w:rPr>
  </w:style>
  <w:style w:type="character" w:customStyle="1" w:styleId="ListLabel452">
    <w:name w:val="ListLabel 452"/>
    <w:qFormat/>
    <w:rPr>
      <w:rFonts w:cs="Times New Roman"/>
    </w:rPr>
  </w:style>
  <w:style w:type="character" w:customStyle="1" w:styleId="ListLabel453">
    <w:name w:val="ListLabel 453"/>
    <w:qFormat/>
    <w:rPr>
      <w:rFonts w:ascii="Times New Roman" w:hAnsi="Times New Roman"/>
      <w:b w:val="0"/>
      <w:bCs w:val="0"/>
    </w:rPr>
  </w:style>
  <w:style w:type="character" w:customStyle="1" w:styleId="ListLabel454">
    <w:name w:val="ListLabel 454"/>
    <w:qFormat/>
    <w:rPr>
      <w:rFonts w:ascii="Times New Roman" w:hAnsi="Times New Roman"/>
      <w:b w:val="0"/>
      <w:color w:val="00000A"/>
    </w:rPr>
  </w:style>
  <w:style w:type="character" w:customStyle="1" w:styleId="ListLabel455">
    <w:name w:val="ListLabel 455"/>
    <w:qFormat/>
    <w:rPr>
      <w:rFonts w:ascii="Times New Roman" w:hAnsi="Times New Roman"/>
      <w:b w:val="0"/>
      <w:bCs w:val="0"/>
      <w:i w:val="0"/>
      <w:iCs w:val="0"/>
      <w:sz w:val="22"/>
      <w:szCs w:val="22"/>
    </w:rPr>
  </w:style>
  <w:style w:type="character" w:customStyle="1" w:styleId="ListLabel456">
    <w:name w:val="ListLabel 456"/>
    <w:qFormat/>
    <w:rPr>
      <w:rFonts w:eastAsia="Times New Roman" w:cs="Times New Roman"/>
      <w:sz w:val="20"/>
      <w:szCs w:val="20"/>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ascii="Times New Roman" w:hAnsi="Times New Roman" w:cs="Arial"/>
      <w:b w:val="0"/>
      <w:bCs w:val="0"/>
      <w:i w:val="0"/>
      <w:sz w:val="22"/>
      <w:szCs w:val="22"/>
    </w:rPr>
  </w:style>
  <w:style w:type="character" w:customStyle="1" w:styleId="ListLabel466">
    <w:name w:val="ListLabel 466"/>
    <w:qFormat/>
    <w:rPr>
      <w:rFonts w:cs="OpenSymbol"/>
      <w:sz w:val="20"/>
      <w:szCs w:val="20"/>
    </w:rPr>
  </w:style>
  <w:style w:type="character" w:customStyle="1" w:styleId="ListLabel467">
    <w:name w:val="ListLabel 467"/>
    <w:qFormat/>
    <w:rPr>
      <w:rFonts w:ascii="Times New Roman" w:hAnsi="Times New Roman" w:cs="Arial"/>
      <w:b w:val="0"/>
      <w:bCs w:val="0"/>
      <w:sz w:val="22"/>
      <w:szCs w:val="22"/>
    </w:rPr>
  </w:style>
  <w:style w:type="character" w:customStyle="1" w:styleId="ListLabel468">
    <w:name w:val="ListLabel 468"/>
    <w:qFormat/>
    <w:rPr>
      <w:rFonts w:ascii="Times New Roman" w:hAnsi="Times New Roman" w:cs="Arial"/>
      <w:sz w:val="22"/>
      <w:szCs w:val="22"/>
      <w:u w:val="none"/>
    </w:rPr>
  </w:style>
  <w:style w:type="character" w:customStyle="1" w:styleId="ListLabel469">
    <w:name w:val="ListLabel 469"/>
    <w:qFormat/>
    <w:rPr>
      <w:i w:val="0"/>
      <w:color w:val="00000A"/>
      <w:sz w:val="22"/>
    </w:rPr>
  </w:style>
  <w:style w:type="character" w:customStyle="1" w:styleId="ListLabel470">
    <w:name w:val="ListLabel 470"/>
    <w:qFormat/>
    <w:rPr>
      <w:rFonts w:ascii="Arial" w:hAnsi="Arial"/>
      <w:sz w:val="22"/>
      <w:szCs w:val="22"/>
    </w:rPr>
  </w:style>
  <w:style w:type="character" w:customStyle="1" w:styleId="ListLabel471">
    <w:name w:val="ListLabel 471"/>
    <w:qFormat/>
    <w:rPr>
      <w:b/>
      <w:i w:val="0"/>
      <w:sz w:val="20"/>
      <w:szCs w:val="20"/>
    </w:rPr>
  </w:style>
  <w:style w:type="character" w:customStyle="1" w:styleId="ListLabel472">
    <w:name w:val="ListLabel 472"/>
    <w:qFormat/>
    <w:rPr>
      <w:b w:val="0"/>
      <w:bCs w:val="0"/>
      <w:i w:val="0"/>
      <w:sz w:val="22"/>
      <w:szCs w:val="22"/>
    </w:rPr>
  </w:style>
  <w:style w:type="character" w:customStyle="1" w:styleId="ListLabel473">
    <w:name w:val="ListLabel 473"/>
    <w:qFormat/>
    <w:rPr>
      <w:rFonts w:ascii="Times New Roman" w:hAnsi="Times New Roman"/>
      <w:b w:val="0"/>
      <w:bCs w:val="0"/>
      <w:i w:val="0"/>
      <w:sz w:val="22"/>
      <w:szCs w:val="22"/>
    </w:rPr>
  </w:style>
  <w:style w:type="character" w:customStyle="1" w:styleId="ListLabel474">
    <w:name w:val="ListLabel 474"/>
    <w:qFormat/>
    <w:rPr>
      <w:rFonts w:cs="Arial"/>
      <w:b w:val="0"/>
      <w:i w:val="0"/>
      <w:sz w:val="18"/>
      <w:szCs w:val="18"/>
    </w:rPr>
  </w:style>
  <w:style w:type="character" w:customStyle="1" w:styleId="ListLabel475">
    <w:name w:val="ListLabel 475"/>
    <w:qFormat/>
    <w:rPr>
      <w:b/>
      <w:i w:val="0"/>
      <w:sz w:val="20"/>
      <w:szCs w:val="20"/>
    </w:rPr>
  </w:style>
  <w:style w:type="character" w:customStyle="1" w:styleId="ListLabel476">
    <w:name w:val="ListLabel 476"/>
    <w:qFormat/>
    <w:rPr>
      <w:b w:val="0"/>
      <w:bCs w:val="0"/>
      <w:i w:val="0"/>
      <w:sz w:val="22"/>
      <w:szCs w:val="22"/>
    </w:rPr>
  </w:style>
  <w:style w:type="character" w:customStyle="1" w:styleId="ListLabel477">
    <w:name w:val="ListLabel 477"/>
    <w:qFormat/>
    <w:rPr>
      <w:b w:val="0"/>
      <w:i w:val="0"/>
      <w:sz w:val="18"/>
      <w:szCs w:val="18"/>
    </w:rPr>
  </w:style>
  <w:style w:type="character" w:customStyle="1" w:styleId="ListLabel478">
    <w:name w:val="ListLabel 478"/>
    <w:qFormat/>
    <w:rPr>
      <w:rFonts w:cs="Arial"/>
      <w:b w:val="0"/>
      <w:i w:val="0"/>
      <w:sz w:val="18"/>
      <w:szCs w:val="18"/>
    </w:rPr>
  </w:style>
  <w:style w:type="character" w:customStyle="1" w:styleId="ListLabel479">
    <w:name w:val="ListLabel 479"/>
    <w:qFormat/>
    <w:rPr>
      <w:rFonts w:cs="Arial"/>
      <w:b w:val="0"/>
      <w:bCs w:val="0"/>
      <w:lang w:val="pl-PL"/>
    </w:rPr>
  </w:style>
  <w:style w:type="character" w:customStyle="1" w:styleId="ListLabel480">
    <w:name w:val="ListLabel 480"/>
    <w:qFormat/>
    <w:rPr>
      <w:rFonts w:ascii="Times New Roman" w:eastAsia="Times New Roman" w:hAnsi="Times New Roman" w:cs="Arial"/>
      <w:color w:val="00000A"/>
      <w:lang w:val="en-US" w:eastAsia="zh-CN"/>
    </w:rPr>
  </w:style>
  <w:style w:type="character" w:customStyle="1" w:styleId="ListLabel481">
    <w:name w:val="ListLabel 481"/>
    <w:qFormat/>
    <w:rPr>
      <w:rFonts w:ascii="Times New Roman" w:eastAsia="Times New Roman" w:hAnsi="Times New Roman" w:cs="Arial"/>
      <w:color w:val="00000A"/>
      <w:lang w:val="de-DE" w:eastAsia="zh-CN"/>
    </w:rPr>
  </w:style>
  <w:style w:type="character" w:customStyle="1" w:styleId="ListLabel482">
    <w:name w:val="ListLabel 482"/>
    <w:qFormat/>
    <w:rPr>
      <w:rFonts w:ascii="Times New Roman" w:eastAsia="Times New Roman" w:hAnsi="Times New Roman" w:cs="Arial"/>
      <w:iCs/>
      <w:color w:val="000000"/>
      <w:lang w:eastAsia="zh-CN"/>
    </w:rPr>
  </w:style>
  <w:style w:type="character" w:customStyle="1" w:styleId="ListLabel483">
    <w:name w:val="ListLabel 483"/>
    <w:qFormat/>
    <w:rPr>
      <w:rFonts w:ascii="Times New Roman" w:eastAsia="Lucida Sans Unicode" w:hAnsi="Times New Roman" w:cs="Arial"/>
      <w:color w:val="00000A"/>
      <w:lang w:eastAsia="ar-SA"/>
    </w:rPr>
  </w:style>
  <w:style w:type="character" w:customStyle="1" w:styleId="ListLabel484">
    <w:name w:val="ListLabel 484"/>
    <w:qFormat/>
    <w:rPr>
      <w:rFonts w:ascii="Times New Roman" w:hAnsi="Times New Roman" w:cs="Arial"/>
      <w:color w:val="00000A"/>
      <w:u w:val="none"/>
    </w:rPr>
  </w:style>
  <w:style w:type="character" w:customStyle="1" w:styleId="ListLabel485">
    <w:name w:val="ListLabel 485"/>
    <w:qFormat/>
    <w:rPr>
      <w:rFonts w:ascii="Arial" w:hAnsi="Arial"/>
      <w:b/>
    </w:rPr>
  </w:style>
  <w:style w:type="character" w:customStyle="1" w:styleId="ListLabel486">
    <w:name w:val="ListLabel 486"/>
    <w:qFormat/>
    <w:rPr>
      <w:rFonts w:cs="Times New Roman"/>
    </w:rPr>
  </w:style>
  <w:style w:type="character" w:customStyle="1" w:styleId="ListLabel487">
    <w:name w:val="ListLabel 487"/>
    <w:qFormat/>
    <w:rPr>
      <w:rFonts w:ascii="Times New Roman" w:hAnsi="Times New Roman"/>
      <w:b w:val="0"/>
      <w:bCs w:val="0"/>
    </w:rPr>
  </w:style>
  <w:style w:type="character" w:customStyle="1" w:styleId="ListLabel488">
    <w:name w:val="ListLabel 488"/>
    <w:qFormat/>
    <w:rPr>
      <w:rFonts w:ascii="Times New Roman" w:hAnsi="Times New Roman"/>
      <w:b w:val="0"/>
      <w:color w:val="00000A"/>
    </w:rPr>
  </w:style>
  <w:style w:type="character" w:customStyle="1" w:styleId="ListLabel489">
    <w:name w:val="ListLabel 489"/>
    <w:qFormat/>
    <w:rPr>
      <w:rFonts w:ascii="Times New Roman" w:hAnsi="Times New Roman"/>
      <w:b w:val="0"/>
      <w:bCs w:val="0"/>
      <w:i w:val="0"/>
      <w:iCs w:val="0"/>
      <w:sz w:val="22"/>
      <w:szCs w:val="22"/>
    </w:rPr>
  </w:style>
  <w:style w:type="character" w:customStyle="1" w:styleId="ListLabel490">
    <w:name w:val="ListLabel 490"/>
    <w:qFormat/>
    <w:rPr>
      <w:rFonts w:eastAsia="Times New Roman" w:cs="Times New Roman"/>
      <w:sz w:val="20"/>
      <w:szCs w:val="20"/>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ascii="Times New Roman" w:hAnsi="Times New Roman" w:cs="Arial"/>
      <w:b w:val="0"/>
      <w:bCs w:val="0"/>
      <w:i w:val="0"/>
      <w:sz w:val="22"/>
      <w:szCs w:val="22"/>
    </w:rPr>
  </w:style>
  <w:style w:type="character" w:customStyle="1" w:styleId="ListLabel500">
    <w:name w:val="ListLabel 500"/>
    <w:qFormat/>
    <w:rPr>
      <w:rFonts w:cs="OpenSymbol"/>
      <w:sz w:val="20"/>
      <w:szCs w:val="20"/>
    </w:rPr>
  </w:style>
  <w:style w:type="character" w:customStyle="1" w:styleId="ListLabel501">
    <w:name w:val="ListLabel 501"/>
    <w:qFormat/>
    <w:rPr>
      <w:rFonts w:ascii="Times New Roman" w:hAnsi="Times New Roman" w:cs="Arial"/>
      <w:b w:val="0"/>
      <w:bCs w:val="0"/>
      <w:sz w:val="22"/>
      <w:szCs w:val="22"/>
    </w:rPr>
  </w:style>
  <w:style w:type="character" w:customStyle="1" w:styleId="ListLabel502">
    <w:name w:val="ListLabel 502"/>
    <w:qFormat/>
    <w:rPr>
      <w:rFonts w:ascii="Times New Roman" w:hAnsi="Times New Roman" w:cs="Arial"/>
      <w:sz w:val="22"/>
      <w:szCs w:val="22"/>
      <w:u w:val="none"/>
    </w:rPr>
  </w:style>
  <w:style w:type="character" w:customStyle="1" w:styleId="ListLabel503">
    <w:name w:val="ListLabel 503"/>
    <w:qFormat/>
    <w:rPr>
      <w:i w:val="0"/>
      <w:color w:val="00000A"/>
      <w:sz w:val="22"/>
    </w:rPr>
  </w:style>
  <w:style w:type="character" w:customStyle="1" w:styleId="ListLabel504">
    <w:name w:val="ListLabel 504"/>
    <w:qFormat/>
    <w:rPr>
      <w:rFonts w:ascii="Arial" w:hAnsi="Arial"/>
      <w:sz w:val="22"/>
      <w:szCs w:val="22"/>
    </w:rPr>
  </w:style>
  <w:style w:type="character" w:customStyle="1" w:styleId="ListLabel505">
    <w:name w:val="ListLabel 505"/>
    <w:qFormat/>
    <w:rPr>
      <w:b/>
      <w:i w:val="0"/>
      <w:sz w:val="20"/>
      <w:szCs w:val="20"/>
    </w:rPr>
  </w:style>
  <w:style w:type="character" w:customStyle="1" w:styleId="ListLabel506">
    <w:name w:val="ListLabel 506"/>
    <w:qFormat/>
    <w:rPr>
      <w:b w:val="0"/>
      <w:bCs w:val="0"/>
      <w:i w:val="0"/>
      <w:sz w:val="22"/>
      <w:szCs w:val="22"/>
    </w:rPr>
  </w:style>
  <w:style w:type="character" w:customStyle="1" w:styleId="ListLabel507">
    <w:name w:val="ListLabel 507"/>
    <w:qFormat/>
    <w:rPr>
      <w:rFonts w:ascii="Times New Roman" w:hAnsi="Times New Roman"/>
      <w:b w:val="0"/>
      <w:bCs w:val="0"/>
      <w:i w:val="0"/>
      <w:sz w:val="22"/>
      <w:szCs w:val="22"/>
    </w:rPr>
  </w:style>
  <w:style w:type="character" w:customStyle="1" w:styleId="ListLabel508">
    <w:name w:val="ListLabel 508"/>
    <w:qFormat/>
    <w:rPr>
      <w:rFonts w:cs="Arial"/>
      <w:b w:val="0"/>
      <w:i w:val="0"/>
      <w:sz w:val="18"/>
      <w:szCs w:val="18"/>
    </w:rPr>
  </w:style>
  <w:style w:type="character" w:customStyle="1" w:styleId="ListLabel509">
    <w:name w:val="ListLabel 509"/>
    <w:qFormat/>
    <w:rPr>
      <w:b/>
      <w:i w:val="0"/>
      <w:sz w:val="20"/>
      <w:szCs w:val="20"/>
    </w:rPr>
  </w:style>
  <w:style w:type="character" w:customStyle="1" w:styleId="ListLabel510">
    <w:name w:val="ListLabel 510"/>
    <w:qFormat/>
    <w:rPr>
      <w:b w:val="0"/>
      <w:bCs w:val="0"/>
      <w:i w:val="0"/>
      <w:sz w:val="22"/>
      <w:szCs w:val="22"/>
    </w:rPr>
  </w:style>
  <w:style w:type="character" w:customStyle="1" w:styleId="ListLabel511">
    <w:name w:val="ListLabel 511"/>
    <w:qFormat/>
    <w:rPr>
      <w:b w:val="0"/>
      <w:i w:val="0"/>
      <w:sz w:val="18"/>
      <w:szCs w:val="18"/>
    </w:rPr>
  </w:style>
  <w:style w:type="character" w:customStyle="1" w:styleId="ListLabel512">
    <w:name w:val="ListLabel 512"/>
    <w:qFormat/>
    <w:rPr>
      <w:rFonts w:cs="Arial"/>
      <w:b w:val="0"/>
      <w:i w:val="0"/>
      <w:sz w:val="18"/>
      <w:szCs w:val="18"/>
    </w:rPr>
  </w:style>
  <w:style w:type="character" w:customStyle="1" w:styleId="ListLabel513">
    <w:name w:val="ListLabel 513"/>
    <w:qFormat/>
    <w:rPr>
      <w:rFonts w:cs="Arial"/>
      <w:b w:val="0"/>
      <w:bCs w:val="0"/>
      <w:lang w:val="pl-PL"/>
    </w:rPr>
  </w:style>
  <w:style w:type="character" w:customStyle="1" w:styleId="ListLabel514">
    <w:name w:val="ListLabel 514"/>
    <w:qFormat/>
    <w:rPr>
      <w:rFonts w:ascii="Times New Roman" w:eastAsia="Times New Roman" w:hAnsi="Times New Roman" w:cs="Arial"/>
      <w:color w:val="00000A"/>
      <w:lang w:val="en-US" w:eastAsia="zh-CN"/>
    </w:rPr>
  </w:style>
  <w:style w:type="character" w:customStyle="1" w:styleId="ListLabel515">
    <w:name w:val="ListLabel 515"/>
    <w:qFormat/>
    <w:rPr>
      <w:rFonts w:ascii="Times New Roman" w:eastAsia="Times New Roman" w:hAnsi="Times New Roman" w:cs="Arial"/>
      <w:color w:val="00000A"/>
      <w:lang w:val="de-DE" w:eastAsia="zh-CN"/>
    </w:rPr>
  </w:style>
  <w:style w:type="character" w:customStyle="1" w:styleId="ListLabel516">
    <w:name w:val="ListLabel 516"/>
    <w:qFormat/>
    <w:rPr>
      <w:rFonts w:ascii="Times New Roman" w:eastAsia="Times New Roman" w:hAnsi="Times New Roman" w:cs="Arial"/>
      <w:iCs/>
      <w:color w:val="000000"/>
      <w:lang w:eastAsia="zh-CN"/>
    </w:rPr>
  </w:style>
  <w:style w:type="character" w:customStyle="1" w:styleId="ListLabel517">
    <w:name w:val="ListLabel 517"/>
    <w:qFormat/>
    <w:rPr>
      <w:rFonts w:ascii="Times New Roman" w:eastAsia="Lucida Sans Unicode" w:hAnsi="Times New Roman" w:cs="Arial"/>
      <w:color w:val="00000A"/>
      <w:lang w:eastAsia="ar-SA"/>
    </w:rPr>
  </w:style>
  <w:style w:type="character" w:customStyle="1" w:styleId="ListLabel518">
    <w:name w:val="ListLabel 518"/>
    <w:qFormat/>
    <w:rPr>
      <w:rFonts w:ascii="Times New Roman" w:hAnsi="Times New Roman" w:cs="Arial"/>
      <w:color w:val="00000A"/>
      <w:u w:val="none"/>
    </w:rPr>
  </w:style>
  <w:style w:type="character" w:customStyle="1" w:styleId="ListLabel519">
    <w:name w:val="ListLabel 519"/>
    <w:qFormat/>
    <w:rPr>
      <w:rFonts w:ascii="Arial" w:hAnsi="Arial"/>
      <w:b/>
    </w:rPr>
  </w:style>
  <w:style w:type="character" w:customStyle="1" w:styleId="ListLabel520">
    <w:name w:val="ListLabel 520"/>
    <w:qFormat/>
    <w:rPr>
      <w:rFonts w:cs="Times New Roman"/>
    </w:rPr>
  </w:style>
  <w:style w:type="character" w:customStyle="1" w:styleId="ListLabel521">
    <w:name w:val="ListLabel 521"/>
    <w:qFormat/>
    <w:rPr>
      <w:rFonts w:ascii="Times New Roman" w:hAnsi="Times New Roman"/>
      <w:b w:val="0"/>
      <w:bCs w:val="0"/>
    </w:rPr>
  </w:style>
  <w:style w:type="character" w:customStyle="1" w:styleId="ListLabel522">
    <w:name w:val="ListLabel 522"/>
    <w:qFormat/>
    <w:rPr>
      <w:rFonts w:ascii="Times New Roman" w:hAnsi="Times New Roman"/>
      <w:b w:val="0"/>
      <w:color w:val="00000A"/>
    </w:rPr>
  </w:style>
  <w:style w:type="character" w:customStyle="1" w:styleId="ListLabel523">
    <w:name w:val="ListLabel 523"/>
    <w:qFormat/>
    <w:rPr>
      <w:rFonts w:ascii="Times New Roman" w:hAnsi="Times New Roman"/>
      <w:b w:val="0"/>
      <w:bCs w:val="0"/>
      <w:i w:val="0"/>
      <w:iCs w:val="0"/>
      <w:sz w:val="22"/>
      <w:szCs w:val="22"/>
    </w:rPr>
  </w:style>
  <w:style w:type="character" w:customStyle="1" w:styleId="ListLabel524">
    <w:name w:val="ListLabel 524"/>
    <w:qFormat/>
    <w:rPr>
      <w:rFonts w:eastAsia="Times New Roman" w:cs="Times New Roman"/>
      <w:sz w:val="20"/>
      <w:szCs w:val="20"/>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ascii="Times New Roman" w:hAnsi="Times New Roman" w:cs="Arial"/>
      <w:b w:val="0"/>
      <w:bCs w:val="0"/>
      <w:i w:val="0"/>
      <w:sz w:val="22"/>
      <w:szCs w:val="22"/>
    </w:rPr>
  </w:style>
  <w:style w:type="character" w:customStyle="1" w:styleId="ListLabel534">
    <w:name w:val="ListLabel 534"/>
    <w:qFormat/>
    <w:rPr>
      <w:rFonts w:cs="OpenSymbol"/>
      <w:sz w:val="20"/>
      <w:szCs w:val="20"/>
    </w:rPr>
  </w:style>
  <w:style w:type="character" w:customStyle="1" w:styleId="ListLabel535">
    <w:name w:val="ListLabel 535"/>
    <w:qFormat/>
    <w:rPr>
      <w:rFonts w:ascii="Times New Roman" w:hAnsi="Times New Roman" w:cs="Arial"/>
      <w:b w:val="0"/>
      <w:bCs w:val="0"/>
      <w:sz w:val="22"/>
      <w:szCs w:val="22"/>
    </w:rPr>
  </w:style>
  <w:style w:type="character" w:customStyle="1" w:styleId="ListLabel536">
    <w:name w:val="ListLabel 536"/>
    <w:qFormat/>
    <w:rPr>
      <w:rFonts w:ascii="Times New Roman" w:hAnsi="Times New Roman" w:cs="Arial"/>
      <w:sz w:val="22"/>
      <w:szCs w:val="22"/>
      <w:u w:val="none"/>
    </w:rPr>
  </w:style>
  <w:style w:type="character" w:customStyle="1" w:styleId="ListLabel537">
    <w:name w:val="ListLabel 537"/>
    <w:qFormat/>
    <w:rPr>
      <w:i w:val="0"/>
      <w:color w:val="00000A"/>
      <w:sz w:val="22"/>
    </w:rPr>
  </w:style>
  <w:style w:type="character" w:customStyle="1" w:styleId="ListLabel538">
    <w:name w:val="ListLabel 538"/>
    <w:qFormat/>
    <w:rPr>
      <w:rFonts w:ascii="Arial" w:hAnsi="Arial"/>
      <w:sz w:val="22"/>
      <w:szCs w:val="22"/>
    </w:rPr>
  </w:style>
  <w:style w:type="character" w:customStyle="1" w:styleId="ListLabel539">
    <w:name w:val="ListLabel 539"/>
    <w:qFormat/>
    <w:rPr>
      <w:b/>
      <w:i w:val="0"/>
      <w:sz w:val="20"/>
      <w:szCs w:val="20"/>
    </w:rPr>
  </w:style>
  <w:style w:type="character" w:customStyle="1" w:styleId="ListLabel540">
    <w:name w:val="ListLabel 540"/>
    <w:qFormat/>
    <w:rPr>
      <w:b w:val="0"/>
      <w:bCs w:val="0"/>
      <w:i w:val="0"/>
      <w:sz w:val="22"/>
      <w:szCs w:val="22"/>
    </w:rPr>
  </w:style>
  <w:style w:type="character" w:customStyle="1" w:styleId="ListLabel541">
    <w:name w:val="ListLabel 541"/>
    <w:qFormat/>
    <w:rPr>
      <w:rFonts w:ascii="Times New Roman" w:hAnsi="Times New Roman"/>
      <w:b w:val="0"/>
      <w:bCs w:val="0"/>
      <w:i w:val="0"/>
      <w:sz w:val="22"/>
      <w:szCs w:val="22"/>
    </w:rPr>
  </w:style>
  <w:style w:type="character" w:customStyle="1" w:styleId="ListLabel542">
    <w:name w:val="ListLabel 542"/>
    <w:qFormat/>
    <w:rPr>
      <w:rFonts w:cs="Arial"/>
      <w:b w:val="0"/>
      <w:i w:val="0"/>
      <w:sz w:val="18"/>
      <w:szCs w:val="18"/>
    </w:rPr>
  </w:style>
  <w:style w:type="character" w:customStyle="1" w:styleId="ListLabel543">
    <w:name w:val="ListLabel 543"/>
    <w:qFormat/>
    <w:rPr>
      <w:b/>
      <w:i w:val="0"/>
      <w:sz w:val="20"/>
      <w:szCs w:val="20"/>
    </w:rPr>
  </w:style>
  <w:style w:type="character" w:customStyle="1" w:styleId="ListLabel544">
    <w:name w:val="ListLabel 544"/>
    <w:qFormat/>
    <w:rPr>
      <w:b w:val="0"/>
      <w:bCs w:val="0"/>
      <w:i w:val="0"/>
      <w:sz w:val="22"/>
      <w:szCs w:val="22"/>
    </w:rPr>
  </w:style>
  <w:style w:type="character" w:customStyle="1" w:styleId="ListLabel545">
    <w:name w:val="ListLabel 545"/>
    <w:qFormat/>
    <w:rPr>
      <w:b w:val="0"/>
      <w:i w:val="0"/>
      <w:sz w:val="18"/>
      <w:szCs w:val="18"/>
    </w:rPr>
  </w:style>
  <w:style w:type="character" w:customStyle="1" w:styleId="ListLabel546">
    <w:name w:val="ListLabel 546"/>
    <w:qFormat/>
    <w:rPr>
      <w:rFonts w:cs="Arial"/>
      <w:b w:val="0"/>
      <w:i w:val="0"/>
      <w:sz w:val="18"/>
      <w:szCs w:val="18"/>
    </w:rPr>
  </w:style>
  <w:style w:type="character" w:customStyle="1" w:styleId="ListLabel547">
    <w:name w:val="ListLabel 547"/>
    <w:qFormat/>
    <w:rPr>
      <w:rFonts w:cs="Arial"/>
      <w:b w:val="0"/>
      <w:bCs w:val="0"/>
      <w:lang w:val="pl-PL"/>
    </w:rPr>
  </w:style>
  <w:style w:type="character" w:customStyle="1" w:styleId="ListLabel548">
    <w:name w:val="ListLabel 548"/>
    <w:qFormat/>
    <w:rPr>
      <w:rFonts w:ascii="Times New Roman" w:eastAsia="Times New Roman" w:hAnsi="Times New Roman" w:cs="Arial"/>
      <w:color w:val="00000A"/>
      <w:lang w:val="en-US" w:eastAsia="zh-CN"/>
    </w:rPr>
  </w:style>
  <w:style w:type="character" w:customStyle="1" w:styleId="ListLabel549">
    <w:name w:val="ListLabel 549"/>
    <w:qFormat/>
    <w:rPr>
      <w:rFonts w:ascii="Times New Roman" w:eastAsia="Times New Roman" w:hAnsi="Times New Roman" w:cs="Arial"/>
      <w:color w:val="00000A"/>
      <w:lang w:val="de-DE" w:eastAsia="zh-CN"/>
    </w:rPr>
  </w:style>
  <w:style w:type="character" w:customStyle="1" w:styleId="ListLabel550">
    <w:name w:val="ListLabel 550"/>
    <w:qFormat/>
    <w:rPr>
      <w:rFonts w:ascii="Times New Roman" w:eastAsia="Times New Roman" w:hAnsi="Times New Roman" w:cs="Arial"/>
      <w:iCs/>
      <w:color w:val="000000"/>
      <w:u w:val="none"/>
      <w:lang w:eastAsia="zh-CN"/>
    </w:rPr>
  </w:style>
  <w:style w:type="character" w:customStyle="1" w:styleId="ListLabel551">
    <w:name w:val="ListLabel 551"/>
    <w:qFormat/>
    <w:rPr>
      <w:rFonts w:ascii="Times New Roman" w:eastAsia="Lucida Sans Unicode" w:hAnsi="Times New Roman" w:cs="Arial"/>
      <w:color w:val="00000A"/>
      <w:lang w:eastAsia="ar-SA"/>
    </w:rPr>
  </w:style>
  <w:style w:type="character" w:customStyle="1" w:styleId="ListLabel552">
    <w:name w:val="ListLabel 552"/>
    <w:qFormat/>
    <w:rPr>
      <w:rFonts w:ascii="Times New Roman" w:hAnsi="Times New Roman" w:cs="Arial"/>
      <w:color w:val="00000A"/>
      <w:u w:val="none"/>
    </w:rPr>
  </w:style>
  <w:style w:type="character" w:customStyle="1" w:styleId="Odwiedzoneczeinternetowe">
    <w:name w:val="Odwiedzone łącze internetowe"/>
    <w:rPr>
      <w:color w:val="800000"/>
      <w:u w:val="single"/>
    </w:rPr>
  </w:style>
  <w:style w:type="character" w:customStyle="1" w:styleId="ListLabel553">
    <w:name w:val="ListLabel 553"/>
    <w:qFormat/>
    <w:rPr>
      <w:rFonts w:ascii="Arial" w:hAnsi="Arial"/>
      <w:b/>
    </w:rPr>
  </w:style>
  <w:style w:type="character" w:customStyle="1" w:styleId="ListLabel554">
    <w:name w:val="ListLabel 554"/>
    <w:qFormat/>
    <w:rPr>
      <w:rFonts w:cs="Times New Roman"/>
    </w:rPr>
  </w:style>
  <w:style w:type="character" w:customStyle="1" w:styleId="ListLabel555">
    <w:name w:val="ListLabel 555"/>
    <w:qFormat/>
    <w:rPr>
      <w:rFonts w:ascii="Times New Roman" w:hAnsi="Times New Roman"/>
      <w:b w:val="0"/>
      <w:bCs w:val="0"/>
    </w:rPr>
  </w:style>
  <w:style w:type="character" w:customStyle="1" w:styleId="ListLabel556">
    <w:name w:val="ListLabel 556"/>
    <w:qFormat/>
    <w:rPr>
      <w:rFonts w:ascii="Times New Roman" w:hAnsi="Times New Roman"/>
      <w:b w:val="0"/>
      <w:color w:val="00000A"/>
    </w:rPr>
  </w:style>
  <w:style w:type="character" w:customStyle="1" w:styleId="ListLabel557">
    <w:name w:val="ListLabel 557"/>
    <w:qFormat/>
    <w:rPr>
      <w:rFonts w:ascii="Times New Roman" w:hAnsi="Times New Roman"/>
      <w:b w:val="0"/>
      <w:bCs w:val="0"/>
      <w:i w:val="0"/>
      <w:iCs w:val="0"/>
      <w:sz w:val="22"/>
      <w:szCs w:val="22"/>
    </w:rPr>
  </w:style>
  <w:style w:type="character" w:customStyle="1" w:styleId="ListLabel558">
    <w:name w:val="ListLabel 558"/>
    <w:qFormat/>
    <w:rPr>
      <w:rFonts w:eastAsia="Times New Roman" w:cs="Times New Roman"/>
      <w:sz w:val="20"/>
      <w:szCs w:val="20"/>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ascii="Times New Roman" w:hAnsi="Times New Roman" w:cs="Arial"/>
      <w:b w:val="0"/>
      <w:bCs w:val="0"/>
      <w:i w:val="0"/>
      <w:sz w:val="22"/>
      <w:szCs w:val="22"/>
    </w:rPr>
  </w:style>
  <w:style w:type="character" w:customStyle="1" w:styleId="ListLabel568">
    <w:name w:val="ListLabel 568"/>
    <w:qFormat/>
    <w:rPr>
      <w:rFonts w:cs="OpenSymbol"/>
      <w:sz w:val="20"/>
      <w:szCs w:val="20"/>
    </w:rPr>
  </w:style>
  <w:style w:type="character" w:customStyle="1" w:styleId="ListLabel569">
    <w:name w:val="ListLabel 569"/>
    <w:qFormat/>
    <w:rPr>
      <w:rFonts w:ascii="Times New Roman" w:hAnsi="Times New Roman" w:cs="Arial"/>
      <w:b w:val="0"/>
      <w:bCs w:val="0"/>
      <w:sz w:val="22"/>
      <w:szCs w:val="22"/>
    </w:rPr>
  </w:style>
  <w:style w:type="character" w:customStyle="1" w:styleId="ListLabel570">
    <w:name w:val="ListLabel 570"/>
    <w:qFormat/>
    <w:rPr>
      <w:rFonts w:ascii="Times New Roman" w:hAnsi="Times New Roman" w:cs="Arial"/>
      <w:sz w:val="22"/>
      <w:szCs w:val="22"/>
      <w:u w:val="none"/>
    </w:rPr>
  </w:style>
  <w:style w:type="character" w:customStyle="1" w:styleId="ListLabel571">
    <w:name w:val="ListLabel 571"/>
    <w:qFormat/>
    <w:rPr>
      <w:i w:val="0"/>
      <w:color w:val="00000A"/>
      <w:sz w:val="22"/>
    </w:rPr>
  </w:style>
  <w:style w:type="character" w:customStyle="1" w:styleId="ListLabel572">
    <w:name w:val="ListLabel 572"/>
    <w:qFormat/>
    <w:rPr>
      <w:rFonts w:ascii="Arial" w:hAnsi="Arial"/>
      <w:sz w:val="22"/>
      <w:szCs w:val="22"/>
    </w:rPr>
  </w:style>
  <w:style w:type="character" w:customStyle="1" w:styleId="ListLabel573">
    <w:name w:val="ListLabel 573"/>
    <w:qFormat/>
    <w:rPr>
      <w:b/>
      <w:i w:val="0"/>
      <w:sz w:val="20"/>
      <w:szCs w:val="20"/>
    </w:rPr>
  </w:style>
  <w:style w:type="character" w:customStyle="1" w:styleId="ListLabel574">
    <w:name w:val="ListLabel 574"/>
    <w:qFormat/>
    <w:rPr>
      <w:b w:val="0"/>
      <w:bCs w:val="0"/>
      <w:i w:val="0"/>
      <w:sz w:val="22"/>
      <w:szCs w:val="22"/>
    </w:rPr>
  </w:style>
  <w:style w:type="character" w:customStyle="1" w:styleId="ListLabel575">
    <w:name w:val="ListLabel 575"/>
    <w:qFormat/>
    <w:rPr>
      <w:rFonts w:ascii="Times New Roman" w:hAnsi="Times New Roman"/>
      <w:b w:val="0"/>
      <w:bCs w:val="0"/>
      <w:i w:val="0"/>
      <w:sz w:val="22"/>
      <w:szCs w:val="22"/>
    </w:rPr>
  </w:style>
  <w:style w:type="character" w:customStyle="1" w:styleId="ListLabel576">
    <w:name w:val="ListLabel 576"/>
    <w:qFormat/>
    <w:rPr>
      <w:rFonts w:cs="Arial"/>
      <w:b w:val="0"/>
      <w:i w:val="0"/>
      <w:sz w:val="18"/>
      <w:szCs w:val="18"/>
    </w:rPr>
  </w:style>
  <w:style w:type="character" w:customStyle="1" w:styleId="ListLabel577">
    <w:name w:val="ListLabel 577"/>
    <w:qFormat/>
    <w:rPr>
      <w:b/>
      <w:i w:val="0"/>
      <w:sz w:val="20"/>
      <w:szCs w:val="20"/>
    </w:rPr>
  </w:style>
  <w:style w:type="character" w:customStyle="1" w:styleId="ListLabel578">
    <w:name w:val="ListLabel 578"/>
    <w:qFormat/>
    <w:rPr>
      <w:b w:val="0"/>
      <w:bCs w:val="0"/>
      <w:i w:val="0"/>
      <w:sz w:val="22"/>
      <w:szCs w:val="22"/>
    </w:rPr>
  </w:style>
  <w:style w:type="character" w:customStyle="1" w:styleId="ListLabel579">
    <w:name w:val="ListLabel 579"/>
    <w:qFormat/>
    <w:rPr>
      <w:b w:val="0"/>
      <w:i w:val="0"/>
      <w:sz w:val="18"/>
      <w:szCs w:val="18"/>
    </w:rPr>
  </w:style>
  <w:style w:type="character" w:customStyle="1" w:styleId="ListLabel580">
    <w:name w:val="ListLabel 580"/>
    <w:qFormat/>
    <w:rPr>
      <w:rFonts w:cs="Arial"/>
      <w:b w:val="0"/>
      <w:i w:val="0"/>
      <w:sz w:val="18"/>
      <w:szCs w:val="18"/>
    </w:rPr>
  </w:style>
  <w:style w:type="character" w:customStyle="1" w:styleId="ListLabel581">
    <w:name w:val="ListLabel 581"/>
    <w:qFormat/>
    <w:rPr>
      <w:rFonts w:cs="Arial"/>
      <w:b w:val="0"/>
      <w:bCs w:val="0"/>
      <w:lang w:val="pl-PL"/>
    </w:rPr>
  </w:style>
  <w:style w:type="character" w:customStyle="1" w:styleId="ListLabel582">
    <w:name w:val="ListLabel 582"/>
    <w:qFormat/>
    <w:rPr>
      <w:rFonts w:ascii="Times New Roman" w:eastAsia="Times New Roman" w:hAnsi="Times New Roman" w:cs="Arial"/>
      <w:color w:val="00000A"/>
      <w:lang w:val="en-US" w:eastAsia="zh-CN"/>
    </w:rPr>
  </w:style>
  <w:style w:type="character" w:customStyle="1" w:styleId="ListLabel583">
    <w:name w:val="ListLabel 583"/>
    <w:qFormat/>
    <w:rPr>
      <w:rFonts w:ascii="Times New Roman" w:eastAsia="Times New Roman" w:hAnsi="Times New Roman" w:cs="Arial"/>
      <w:color w:val="00000A"/>
      <w:lang w:val="de-DE" w:eastAsia="zh-CN"/>
    </w:rPr>
  </w:style>
  <w:style w:type="character" w:customStyle="1" w:styleId="ListLabel584">
    <w:name w:val="ListLabel 584"/>
    <w:qFormat/>
    <w:rPr>
      <w:rFonts w:ascii="Times New Roman" w:eastAsia="Times New Roman" w:hAnsi="Times New Roman" w:cs="Arial"/>
      <w:iCs/>
      <w:color w:val="000000"/>
      <w:u w:val="none"/>
      <w:lang w:eastAsia="zh-CN"/>
    </w:rPr>
  </w:style>
  <w:style w:type="character" w:customStyle="1" w:styleId="ListLabel585">
    <w:name w:val="ListLabel 585"/>
    <w:qFormat/>
    <w:rPr>
      <w:rFonts w:ascii="Times New Roman" w:eastAsia="Lucida Sans Unicode" w:hAnsi="Times New Roman" w:cs="Arial"/>
      <w:color w:val="00000A"/>
      <w:lang w:eastAsia="ar-SA"/>
    </w:rPr>
  </w:style>
  <w:style w:type="character" w:customStyle="1" w:styleId="ListLabel586">
    <w:name w:val="ListLabel 586"/>
    <w:qFormat/>
    <w:rPr>
      <w:rFonts w:ascii="Times New Roman" w:hAnsi="Times New Roman" w:cs="Arial"/>
      <w:color w:val="00000A"/>
      <w:u w:val="none"/>
    </w:rPr>
  </w:style>
  <w:style w:type="character" w:customStyle="1" w:styleId="ListLabel587">
    <w:name w:val="ListLabel 587"/>
    <w:qFormat/>
    <w:rPr>
      <w:rFonts w:ascii="Arial" w:hAnsi="Arial"/>
      <w:b/>
    </w:rPr>
  </w:style>
  <w:style w:type="character" w:customStyle="1" w:styleId="ListLabel588">
    <w:name w:val="ListLabel 588"/>
    <w:qFormat/>
    <w:rPr>
      <w:rFonts w:cs="Times New Roman"/>
    </w:rPr>
  </w:style>
  <w:style w:type="character" w:customStyle="1" w:styleId="ListLabel589">
    <w:name w:val="ListLabel 589"/>
    <w:qFormat/>
    <w:rPr>
      <w:rFonts w:ascii="Times New Roman" w:hAnsi="Times New Roman"/>
      <w:b w:val="0"/>
      <w:bCs w:val="0"/>
    </w:rPr>
  </w:style>
  <w:style w:type="character" w:customStyle="1" w:styleId="ListLabel590">
    <w:name w:val="ListLabel 590"/>
    <w:qFormat/>
    <w:rPr>
      <w:rFonts w:ascii="Times New Roman" w:hAnsi="Times New Roman"/>
      <w:b w:val="0"/>
      <w:color w:val="00000A"/>
    </w:rPr>
  </w:style>
  <w:style w:type="character" w:customStyle="1" w:styleId="ListLabel591">
    <w:name w:val="ListLabel 591"/>
    <w:qFormat/>
    <w:rPr>
      <w:rFonts w:ascii="Times New Roman" w:hAnsi="Times New Roman"/>
      <w:b w:val="0"/>
      <w:bCs w:val="0"/>
      <w:i w:val="0"/>
      <w:iCs w:val="0"/>
      <w:sz w:val="22"/>
      <w:szCs w:val="22"/>
    </w:rPr>
  </w:style>
  <w:style w:type="character" w:customStyle="1" w:styleId="ListLabel592">
    <w:name w:val="ListLabel 592"/>
    <w:qFormat/>
    <w:rPr>
      <w:rFonts w:eastAsia="Times New Roman" w:cs="Times New Roman"/>
      <w:sz w:val="20"/>
      <w:szCs w:val="20"/>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ascii="Times New Roman" w:hAnsi="Times New Roman" w:cs="Arial"/>
      <w:b w:val="0"/>
      <w:bCs w:val="0"/>
      <w:i w:val="0"/>
      <w:sz w:val="22"/>
      <w:szCs w:val="22"/>
    </w:rPr>
  </w:style>
  <w:style w:type="character" w:customStyle="1" w:styleId="ListLabel602">
    <w:name w:val="ListLabel 602"/>
    <w:qFormat/>
    <w:rPr>
      <w:rFonts w:cs="OpenSymbol"/>
      <w:sz w:val="20"/>
      <w:szCs w:val="20"/>
    </w:rPr>
  </w:style>
  <w:style w:type="character" w:customStyle="1" w:styleId="ListLabel603">
    <w:name w:val="ListLabel 603"/>
    <w:qFormat/>
    <w:rPr>
      <w:rFonts w:ascii="Times New Roman" w:hAnsi="Times New Roman" w:cs="Arial"/>
      <w:b w:val="0"/>
      <w:bCs w:val="0"/>
      <w:sz w:val="22"/>
      <w:szCs w:val="22"/>
    </w:rPr>
  </w:style>
  <w:style w:type="character" w:customStyle="1" w:styleId="ListLabel604">
    <w:name w:val="ListLabel 604"/>
    <w:qFormat/>
    <w:rPr>
      <w:rFonts w:ascii="Times New Roman" w:hAnsi="Times New Roman" w:cs="Arial"/>
      <w:sz w:val="22"/>
      <w:szCs w:val="22"/>
      <w:u w:val="none"/>
    </w:rPr>
  </w:style>
  <w:style w:type="character" w:customStyle="1" w:styleId="ListLabel605">
    <w:name w:val="ListLabel 605"/>
    <w:qFormat/>
    <w:rPr>
      <w:i w:val="0"/>
      <w:color w:val="00000A"/>
      <w:sz w:val="22"/>
    </w:rPr>
  </w:style>
  <w:style w:type="character" w:customStyle="1" w:styleId="ListLabel606">
    <w:name w:val="ListLabel 606"/>
    <w:qFormat/>
    <w:rPr>
      <w:rFonts w:ascii="Arial" w:hAnsi="Arial"/>
      <w:sz w:val="22"/>
      <w:szCs w:val="22"/>
    </w:rPr>
  </w:style>
  <w:style w:type="character" w:customStyle="1" w:styleId="ListLabel607">
    <w:name w:val="ListLabel 607"/>
    <w:qFormat/>
    <w:rPr>
      <w:b/>
      <w:i w:val="0"/>
      <w:sz w:val="20"/>
      <w:szCs w:val="20"/>
    </w:rPr>
  </w:style>
  <w:style w:type="character" w:customStyle="1" w:styleId="ListLabel608">
    <w:name w:val="ListLabel 608"/>
    <w:qFormat/>
    <w:rPr>
      <w:b w:val="0"/>
      <w:bCs w:val="0"/>
      <w:i w:val="0"/>
      <w:sz w:val="22"/>
      <w:szCs w:val="22"/>
    </w:rPr>
  </w:style>
  <w:style w:type="character" w:customStyle="1" w:styleId="ListLabel609">
    <w:name w:val="ListLabel 609"/>
    <w:qFormat/>
    <w:rPr>
      <w:rFonts w:ascii="Times New Roman" w:hAnsi="Times New Roman"/>
      <w:b w:val="0"/>
      <w:bCs w:val="0"/>
      <w:i w:val="0"/>
      <w:sz w:val="22"/>
      <w:szCs w:val="22"/>
    </w:rPr>
  </w:style>
  <w:style w:type="character" w:customStyle="1" w:styleId="ListLabel610">
    <w:name w:val="ListLabel 610"/>
    <w:qFormat/>
    <w:rPr>
      <w:rFonts w:cs="Arial"/>
      <w:b w:val="0"/>
      <w:i w:val="0"/>
      <w:sz w:val="18"/>
      <w:szCs w:val="18"/>
    </w:rPr>
  </w:style>
  <w:style w:type="character" w:customStyle="1" w:styleId="ListLabel611">
    <w:name w:val="ListLabel 611"/>
    <w:qFormat/>
    <w:rPr>
      <w:b/>
      <w:i w:val="0"/>
      <w:sz w:val="20"/>
      <w:szCs w:val="20"/>
    </w:rPr>
  </w:style>
  <w:style w:type="character" w:customStyle="1" w:styleId="ListLabel612">
    <w:name w:val="ListLabel 612"/>
    <w:qFormat/>
    <w:rPr>
      <w:b w:val="0"/>
      <w:bCs w:val="0"/>
      <w:i w:val="0"/>
      <w:sz w:val="22"/>
      <w:szCs w:val="22"/>
    </w:rPr>
  </w:style>
  <w:style w:type="character" w:customStyle="1" w:styleId="ListLabel613">
    <w:name w:val="ListLabel 613"/>
    <w:qFormat/>
    <w:rPr>
      <w:b w:val="0"/>
      <w:i w:val="0"/>
      <w:sz w:val="18"/>
      <w:szCs w:val="18"/>
    </w:rPr>
  </w:style>
  <w:style w:type="character" w:customStyle="1" w:styleId="ListLabel614">
    <w:name w:val="ListLabel 614"/>
    <w:qFormat/>
    <w:rPr>
      <w:rFonts w:cs="Arial"/>
      <w:b w:val="0"/>
      <w:i w:val="0"/>
      <w:sz w:val="18"/>
      <w:szCs w:val="18"/>
    </w:rPr>
  </w:style>
  <w:style w:type="character" w:customStyle="1" w:styleId="ListLabel615">
    <w:name w:val="ListLabel 615"/>
    <w:qFormat/>
    <w:rPr>
      <w:rFonts w:cs="Arial"/>
      <w:b w:val="0"/>
      <w:bCs w:val="0"/>
      <w:lang w:val="pl-PL"/>
    </w:rPr>
  </w:style>
  <w:style w:type="character" w:customStyle="1" w:styleId="ListLabel616">
    <w:name w:val="ListLabel 616"/>
    <w:qFormat/>
    <w:rPr>
      <w:rFonts w:ascii="Times New Roman" w:eastAsia="Times New Roman" w:hAnsi="Times New Roman" w:cs="Arial"/>
      <w:color w:val="00000A"/>
      <w:lang w:val="en-US" w:eastAsia="zh-CN"/>
    </w:rPr>
  </w:style>
  <w:style w:type="character" w:customStyle="1" w:styleId="ListLabel617">
    <w:name w:val="ListLabel 617"/>
    <w:qFormat/>
    <w:rPr>
      <w:rFonts w:ascii="Times New Roman" w:eastAsia="Times New Roman" w:hAnsi="Times New Roman" w:cs="Arial"/>
      <w:color w:val="00000A"/>
      <w:lang w:val="de-DE" w:eastAsia="zh-CN"/>
    </w:rPr>
  </w:style>
  <w:style w:type="character" w:customStyle="1" w:styleId="ListLabel618">
    <w:name w:val="ListLabel 618"/>
    <w:qFormat/>
    <w:rPr>
      <w:rFonts w:ascii="Times New Roman" w:eastAsia="Times New Roman" w:hAnsi="Times New Roman" w:cs="Arial"/>
      <w:iCs/>
      <w:color w:val="000000"/>
      <w:u w:val="none"/>
      <w:lang w:eastAsia="zh-CN"/>
    </w:rPr>
  </w:style>
  <w:style w:type="character" w:customStyle="1" w:styleId="ListLabel619">
    <w:name w:val="ListLabel 619"/>
    <w:qFormat/>
    <w:rPr>
      <w:rFonts w:ascii="Times New Roman" w:eastAsia="Lucida Sans Unicode" w:hAnsi="Times New Roman" w:cs="Arial"/>
      <w:color w:val="00000A"/>
      <w:lang w:eastAsia="ar-SA"/>
    </w:rPr>
  </w:style>
  <w:style w:type="character" w:customStyle="1" w:styleId="ListLabel620">
    <w:name w:val="ListLabel 620"/>
    <w:qFormat/>
    <w:rPr>
      <w:rFonts w:ascii="Times New Roman" w:hAnsi="Times New Roman" w:cs="Arial"/>
      <w:color w:val="00000A"/>
      <w:u w:val="none"/>
    </w:rPr>
  </w:style>
  <w:style w:type="paragraph" w:styleId="Nagwek">
    <w:name w:val="header"/>
    <w:basedOn w:val="Normalny"/>
    <w:next w:val="Tekstpodstawowy1"/>
    <w:qFormat/>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Normalny"/>
    <w:qFormat/>
    <w:pPr>
      <w:spacing w:after="140" w:line="288" w:lineRule="auto"/>
    </w:pPr>
  </w:style>
  <w:style w:type="paragraph" w:styleId="Lista">
    <w:name w:val="List"/>
    <w:basedOn w:val="Tekstpodstawowy1"/>
    <w:rPr>
      <w:rFonts w:cs="Arial"/>
    </w:rPr>
  </w:style>
  <w:style w:type="paragraph" w:styleId="Legenda">
    <w:name w:val="caption"/>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pPr>
      <w:suppressLineNumbers/>
      <w:suppressAutoHyphens/>
      <w:spacing w:after="0" w:line="240" w:lineRule="auto"/>
    </w:pPr>
    <w:rPr>
      <w:rFonts w:ascii="Times New Roman" w:eastAsia="Times New Roman" w:hAnsi="Times New Roman" w:cs="Mangal"/>
      <w:sz w:val="24"/>
      <w:szCs w:val="24"/>
      <w:lang w:eastAsia="zh-CN"/>
    </w:rPr>
  </w:style>
  <w:style w:type="paragraph" w:styleId="Tekstdymka">
    <w:name w:val="Balloon Text"/>
    <w:basedOn w:val="Normalny"/>
    <w:qFormat/>
    <w:pPr>
      <w:spacing w:after="0" w:line="240" w:lineRule="auto"/>
    </w:pPr>
    <w:rPr>
      <w:rFonts w:ascii="Tahoma" w:eastAsia="Times New Roman" w:hAnsi="Tahoma" w:cs="Times New Roman"/>
      <w:sz w:val="16"/>
      <w:szCs w:val="16"/>
      <w:lang w:val="zh-CN" w:eastAsia="zh-CN"/>
    </w:rPr>
  </w:style>
  <w:style w:type="paragraph" w:styleId="Tekstpodstawowy3">
    <w:name w:val="Body Text 3"/>
    <w:basedOn w:val="Normalny"/>
    <w:uiPriority w:val="99"/>
    <w:unhideWhenUsed/>
    <w:qFormat/>
    <w:pPr>
      <w:spacing w:after="120"/>
    </w:pPr>
    <w:rPr>
      <w:sz w:val="16"/>
      <w:szCs w:val="16"/>
    </w:rPr>
  </w:style>
  <w:style w:type="paragraph" w:styleId="Tekstkomentarza">
    <w:name w:val="annotation text"/>
    <w:basedOn w:val="Normalny"/>
    <w:uiPriority w:val="99"/>
    <w:unhideWhenUsed/>
    <w:qFormat/>
    <w:pPr>
      <w:spacing w:line="240" w:lineRule="auto"/>
    </w:pPr>
    <w:rPr>
      <w:sz w:val="20"/>
      <w:szCs w:val="20"/>
    </w:rPr>
  </w:style>
  <w:style w:type="paragraph" w:styleId="Tematkomentarza">
    <w:name w:val="annotation subject"/>
    <w:basedOn w:val="Tekstkomentarza"/>
    <w:uiPriority w:val="99"/>
    <w:unhideWhenUsed/>
    <w:qFormat/>
    <w:rPr>
      <w:b/>
      <w:bCs/>
    </w:rPr>
  </w:style>
  <w:style w:type="paragraph" w:styleId="Tekstprzypisukocowego">
    <w:name w:val="endnote text"/>
    <w:basedOn w:val="Normalny"/>
    <w:qFormat/>
    <w:pPr>
      <w:spacing w:after="0" w:line="240" w:lineRule="auto"/>
    </w:pPr>
    <w:rPr>
      <w:rFonts w:ascii="Times New Roman" w:eastAsia="Times New Roman" w:hAnsi="Times New Roman" w:cs="Times New Roman"/>
      <w:sz w:val="20"/>
      <w:szCs w:val="20"/>
      <w:lang w:eastAsia="pl-PL"/>
    </w:rPr>
  </w:style>
  <w:style w:type="paragraph" w:customStyle="1" w:styleId="Tekstprzypisudolnego1">
    <w:name w:val="Tekst przypisu dolnego1"/>
    <w:basedOn w:val="Normalny"/>
  </w:style>
  <w:style w:type="paragraph" w:styleId="NormalnyWeb">
    <w:name w:val="Normal (Web)"/>
    <w:basedOn w:val="Normalny"/>
    <w:unhideWhenUsed/>
    <w:qFormat/>
    <w:pPr>
      <w:spacing w:beforeAutospacing="1" w:after="119" w:line="240" w:lineRule="auto"/>
    </w:pPr>
    <w:rPr>
      <w:rFonts w:ascii="Times New Roman" w:eastAsia="Times New Roman" w:hAnsi="Times New Roman" w:cs="Times New Roman"/>
      <w:sz w:val="24"/>
      <w:szCs w:val="24"/>
      <w:lang w:eastAsia="pl-PL"/>
    </w:rPr>
  </w:style>
  <w:style w:type="paragraph" w:customStyle="1" w:styleId="Nagwek11">
    <w:name w:val="Nagłówek 11"/>
    <w:basedOn w:val="Normalny"/>
    <w:uiPriority w:val="9"/>
    <w:qFormat/>
    <w:pPr>
      <w:keepNext/>
      <w:spacing w:before="360" w:after="120" w:line="240" w:lineRule="auto"/>
      <w:jc w:val="both"/>
      <w:outlineLvl w:val="0"/>
    </w:pPr>
    <w:rPr>
      <w:rFonts w:ascii="Times New Roman" w:eastAsia="Times New Roman" w:hAnsi="Times New Roman" w:cs="Times New Roman"/>
      <w:b/>
      <w:bCs/>
      <w:smallCaps/>
      <w:sz w:val="24"/>
      <w:szCs w:val="28"/>
    </w:rPr>
  </w:style>
  <w:style w:type="paragraph" w:customStyle="1" w:styleId="Nagwek31">
    <w:name w:val="Nagłówek 31"/>
    <w:uiPriority w:val="9"/>
    <w:unhideWhenUsed/>
    <w:qFormat/>
    <w:pPr>
      <w:widowControl w:val="0"/>
      <w:spacing w:beforeAutospacing="1" w:afterAutospacing="1"/>
    </w:pPr>
    <w:rPr>
      <w:rFonts w:ascii="SimSun" w:eastAsia="SimSun" w:hAnsi="SimSun" w:cs="Times New Roman"/>
      <w:b/>
      <w:bCs/>
      <w:color w:val="00000A"/>
      <w:kern w:val="0"/>
      <w:sz w:val="26"/>
      <w:szCs w:val="26"/>
      <w:lang w:val="en-US"/>
    </w:rPr>
  </w:style>
  <w:style w:type="paragraph" w:customStyle="1" w:styleId="Nagwek1">
    <w:name w:val="Nagłówek1"/>
    <w:basedOn w:val="Normalny"/>
    <w:qFormat/>
    <w:pPr>
      <w:keepNext/>
      <w:spacing w:before="240" w:after="120"/>
    </w:pPr>
    <w:rPr>
      <w:rFonts w:ascii="Liberation Sans" w:eastAsia="Microsoft YaHei" w:hAnsi="Liberation Sans" w:cs="Arial"/>
      <w:sz w:val="28"/>
      <w:szCs w:val="28"/>
    </w:rPr>
  </w:style>
  <w:style w:type="paragraph" w:customStyle="1" w:styleId="Lista1">
    <w:name w:val="Lista1"/>
    <w:basedOn w:val="Tekstpodstawowy1"/>
    <w:qFormat/>
    <w:rPr>
      <w:rFonts w:cs="Mangal"/>
    </w:rPr>
  </w:style>
  <w:style w:type="paragraph" w:customStyle="1" w:styleId="Podpis1">
    <w:name w:val="Podpis1"/>
    <w:basedOn w:val="Normalny"/>
    <w:qFormat/>
    <w:pPr>
      <w:suppressLineNumbers/>
      <w:spacing w:before="120" w:after="120"/>
    </w:pPr>
    <w:rPr>
      <w:rFonts w:cs="Arial"/>
      <w:i/>
      <w:iCs/>
      <w:sz w:val="24"/>
      <w:szCs w:val="24"/>
    </w:rPr>
  </w:style>
  <w:style w:type="paragraph" w:customStyle="1" w:styleId="Text1">
    <w:name w:val="Text 1"/>
    <w:basedOn w:val="Normalny"/>
    <w:uiPriority w:val="7"/>
    <w:qFormat/>
    <w:pPr>
      <w:spacing w:before="120" w:after="120" w:line="240" w:lineRule="auto"/>
      <w:ind w:left="850"/>
      <w:jc w:val="both"/>
    </w:pPr>
    <w:rPr>
      <w:rFonts w:ascii="Times New Roman" w:hAnsi="Times New Roman" w:cs="Times New Roman"/>
      <w:sz w:val="24"/>
    </w:rPr>
  </w:style>
  <w:style w:type="paragraph" w:customStyle="1" w:styleId="Tekstpodstawowywcity1">
    <w:name w:val="Tekst podstawowy wcięty1"/>
    <w:basedOn w:val="Normalny"/>
    <w:uiPriority w:val="99"/>
    <w:unhideWhenUsed/>
    <w:qFormat/>
    <w:pPr>
      <w:suppressAutoHyphens/>
      <w:spacing w:after="120" w:line="240" w:lineRule="auto"/>
      <w:ind w:left="283"/>
    </w:pPr>
    <w:rPr>
      <w:rFonts w:ascii="Times New Roman" w:eastAsia="Times New Roman" w:hAnsi="Times New Roman" w:cs="Times New Roman"/>
      <w:sz w:val="24"/>
      <w:szCs w:val="24"/>
      <w:lang w:val="zh-CN" w:eastAsia="zh-CN"/>
    </w:rPr>
  </w:style>
  <w:style w:type="paragraph" w:customStyle="1" w:styleId="Stopka1">
    <w:name w:val="Stopka1"/>
    <w:basedOn w:val="Normalny"/>
    <w:uiPriority w:val="99"/>
    <w:qFormat/>
    <w:pPr>
      <w:suppressLineNumbers/>
      <w:tabs>
        <w:tab w:val="center" w:pos="4536"/>
        <w:tab w:val="right" w:pos="9072"/>
      </w:tabs>
      <w:suppressAutoHyphens/>
      <w:spacing w:after="0" w:line="240" w:lineRule="auto"/>
    </w:pPr>
    <w:rPr>
      <w:rFonts w:ascii="Times New Roman" w:eastAsia="Times New Roman" w:hAnsi="Times New Roman" w:cs="Times New Roman"/>
      <w:sz w:val="24"/>
      <w:szCs w:val="24"/>
      <w:lang w:val="zh-CN" w:eastAsia="zh-CN"/>
    </w:rPr>
  </w:style>
  <w:style w:type="paragraph" w:customStyle="1" w:styleId="Nagwek2">
    <w:name w:val="Nagłówek2"/>
    <w:basedOn w:val="Normalny"/>
    <w:uiPriority w:val="99"/>
    <w:qFormat/>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zh-CN" w:eastAsia="zh-CN"/>
    </w:rPr>
  </w:style>
  <w:style w:type="paragraph" w:customStyle="1" w:styleId="Nagwek7">
    <w:name w:val="Nagłówek7"/>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Nagwek6">
    <w:name w:val="Nagłówek6"/>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Legenda6">
    <w:name w:val="Legenda6"/>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5">
    <w:name w:val="Nagłówek5"/>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Legenda5">
    <w:name w:val="Legenda5"/>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40">
    <w:name w:val="Nagłówek4"/>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Legenda4">
    <w:name w:val="Legenda4"/>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30">
    <w:name w:val="Nagłówek3"/>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Legenda3">
    <w:name w:val="Legenda3"/>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Legenda2">
    <w:name w:val="Legenda2"/>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10">
    <w:name w:val="Nagłówek11"/>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Legenda1">
    <w:name w:val="Legenda1"/>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ekstpodstawowywcity21">
    <w:name w:val="Tekst podstawowy wcięty 21"/>
    <w:basedOn w:val="Normalny"/>
    <w:qFormat/>
    <w:pPr>
      <w:tabs>
        <w:tab w:val="left" w:pos="180"/>
      </w:tabs>
      <w:suppressAutoHyphens/>
      <w:spacing w:after="0" w:line="240" w:lineRule="auto"/>
      <w:ind w:left="180"/>
      <w:jc w:val="both"/>
    </w:pPr>
    <w:rPr>
      <w:rFonts w:ascii="Times New Roman" w:eastAsia="Times New Roman" w:hAnsi="Times New Roman" w:cs="Times New Roman"/>
      <w:sz w:val="24"/>
      <w:szCs w:val="20"/>
      <w:lang w:eastAsia="zh-CN"/>
    </w:rPr>
  </w:style>
  <w:style w:type="paragraph" w:customStyle="1" w:styleId="Standard">
    <w:name w:val="Standard"/>
    <w:qFormat/>
    <w:pPr>
      <w:widowControl w:val="0"/>
      <w:suppressAutoHyphens/>
    </w:pPr>
    <w:rPr>
      <w:rFonts w:ascii="Times New Roman" w:eastAsia="Lucida Sans Unicode" w:hAnsi="Times New Roman" w:cs="Tahoma"/>
      <w:color w:val="00000A"/>
      <w:kern w:val="0"/>
      <w:sz w:val="24"/>
      <w:lang w:bidi="pl-PL"/>
    </w:rPr>
  </w:style>
  <w:style w:type="paragraph" w:customStyle="1" w:styleId="Pa3">
    <w:name w:val="Pa3"/>
    <w:qFormat/>
    <w:pPr>
      <w:suppressAutoHyphens/>
      <w:spacing w:line="201" w:lineRule="atLeast"/>
    </w:pPr>
    <w:rPr>
      <w:rFonts w:ascii="Times New Roman" w:eastAsia="Lucida Sans Unicode" w:hAnsi="Times New Roman" w:cs="Mangal"/>
      <w:color w:val="00000A"/>
      <w:kern w:val="0"/>
      <w:sz w:val="24"/>
    </w:rPr>
  </w:style>
  <w:style w:type="paragraph" w:customStyle="1" w:styleId="WW-Normal">
    <w:name w:val="WW-Normal"/>
    <w:basedOn w:val="Normalny"/>
    <w:qFormat/>
    <w:pPr>
      <w:suppressAutoHyphens/>
      <w:spacing w:after="0" w:line="240" w:lineRule="auto"/>
    </w:pPr>
    <w:rPr>
      <w:rFonts w:ascii="Times New Roman" w:eastAsia="Times New Roman" w:hAnsi="Times New Roman" w:cs="Times New Roman"/>
      <w:color w:val="000000"/>
      <w:sz w:val="24"/>
      <w:szCs w:val="24"/>
      <w:lang w:eastAsia="zh-CN" w:bidi="hi-IN"/>
    </w:rPr>
  </w:style>
  <w:style w:type="paragraph" w:customStyle="1" w:styleId="Tekstpodstawowywcity31">
    <w:name w:val="Tekst podstawowy wcięty 31"/>
    <w:basedOn w:val="Normalny"/>
    <w:qFormat/>
    <w:pPr>
      <w:spacing w:after="0" w:line="240" w:lineRule="auto"/>
      <w:ind w:left="426" w:hanging="142"/>
    </w:pPr>
    <w:rPr>
      <w:rFonts w:ascii="Times New Roman" w:eastAsia="Times New Roman" w:hAnsi="Times New Roman" w:cs="Times New Roman"/>
      <w:sz w:val="24"/>
      <w:szCs w:val="20"/>
      <w:lang w:eastAsia="pl-PL"/>
    </w:rPr>
  </w:style>
  <w:style w:type="paragraph" w:customStyle="1" w:styleId="Akapitzlist1">
    <w:name w:val="Akapit z listą1"/>
    <w:basedOn w:val="Normalny"/>
    <w:uiPriority w:val="34"/>
    <w:qFormat/>
    <w:pPr>
      <w:ind w:left="720"/>
      <w:contextualSpacing/>
    </w:pPr>
    <w:rPr>
      <w:rFonts w:ascii="Calibri" w:eastAsia="Calibri" w:hAnsi="Calibri" w:cs="Times New Roman"/>
    </w:rPr>
  </w:style>
  <w:style w:type="paragraph" w:customStyle="1" w:styleId="Default">
    <w:name w:val="Default"/>
    <w:qFormat/>
    <w:rPr>
      <w:rFonts w:ascii="Arial" w:eastAsia="Calibri" w:hAnsi="Arial"/>
      <w:color w:val="000000"/>
      <w:kern w:val="0"/>
      <w:sz w:val="24"/>
      <w:lang w:eastAsia="en-US" w:bidi="ar-SA"/>
    </w:rPr>
  </w:style>
  <w:style w:type="paragraph" w:customStyle="1" w:styleId="Zal-text">
    <w:name w:val="Zal-text"/>
    <w:basedOn w:val="Normalny"/>
    <w:qFormat/>
    <w:pPr>
      <w:widowControl w:val="0"/>
      <w:tabs>
        <w:tab w:val="right" w:leader="dot" w:pos="8674"/>
      </w:tabs>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western">
    <w:name w:val="western"/>
    <w:qFormat/>
    <w:pPr>
      <w:spacing w:after="160" w:line="259" w:lineRule="auto"/>
    </w:pPr>
    <w:rPr>
      <w:rFonts w:ascii="Times New Roman" w:eastAsia="SimSun" w:hAnsi="Times New Roman" w:cs="Times New Roman"/>
      <w:color w:val="00000A"/>
      <w:kern w:val="0"/>
      <w:sz w:val="26"/>
      <w:szCs w:val="26"/>
      <w:lang w:val="en-US" w:bidi="ar-SA"/>
    </w:rPr>
  </w:style>
  <w:style w:type="paragraph" w:customStyle="1" w:styleId="Tekstpodstawowy22">
    <w:name w:val="Tekst podstawowy 22"/>
    <w:basedOn w:val="Normalny"/>
    <w:uiPriority w:val="6"/>
    <w:qFormat/>
    <w:pPr>
      <w:widowControl w:val="0"/>
      <w:suppressAutoHyphens/>
      <w:spacing w:after="0" w:line="240" w:lineRule="auto"/>
      <w:jc w:val="both"/>
    </w:pPr>
    <w:rPr>
      <w:rFonts w:ascii="Times New Roman" w:eastAsia="Times New Roman" w:hAnsi="Times New Roman" w:cs="Times New Roman"/>
      <w:sz w:val="24"/>
      <w:szCs w:val="24"/>
    </w:rPr>
  </w:style>
  <w:style w:type="paragraph" w:customStyle="1" w:styleId="Zawartotabeli">
    <w:name w:val="Zawartość tabeli"/>
    <w:basedOn w:val="Normalny"/>
    <w:qFormat/>
    <w:pPr>
      <w:suppressLineNumbers/>
    </w:pPr>
  </w:style>
  <w:style w:type="paragraph" w:customStyle="1" w:styleId="Akapitzlist2">
    <w:name w:val="Akapit z listą2"/>
    <w:uiPriority w:val="6"/>
    <w:qFormat/>
    <w:pPr>
      <w:suppressAutoHyphens/>
      <w:spacing w:after="200" w:line="276" w:lineRule="auto"/>
      <w:ind w:left="720"/>
    </w:pPr>
    <w:rPr>
      <w:rFonts w:ascii="Calibri" w:eastAsia="Calibri" w:hAnsi="Calibri" w:cs="Calibri"/>
      <w:color w:val="000000"/>
      <w:kern w:val="0"/>
      <w:sz w:val="22"/>
      <w:szCs w:val="22"/>
      <w:lang w:bidi="ar-SA"/>
    </w:rPr>
  </w:style>
  <w:style w:type="paragraph" w:customStyle="1" w:styleId="Akapitzlist11">
    <w:name w:val="Akapit z listą11"/>
    <w:basedOn w:val="Normalny"/>
    <w:qFormat/>
    <w:pPr>
      <w:ind w:left="720"/>
    </w:pPr>
  </w:style>
  <w:style w:type="paragraph" w:customStyle="1" w:styleId="tyt">
    <w:name w:val="tyt"/>
    <w:basedOn w:val="Normalny"/>
    <w:qFormat/>
    <w:pPr>
      <w:keepNext/>
      <w:spacing w:before="60" w:after="60"/>
      <w:jc w:val="center"/>
    </w:pPr>
    <w:rPr>
      <w:b/>
      <w:bCs/>
    </w:rPr>
  </w:style>
  <w:style w:type="paragraph" w:styleId="Stopka">
    <w:name w:val="footer"/>
    <w:basedOn w:val="Normalny"/>
  </w:style>
  <w:style w:type="paragraph" w:customStyle="1" w:styleId="Nagwektabeli">
    <w:name w:val="Nagłówek tabeli"/>
    <w:basedOn w:val="Zawartotabeli"/>
    <w:qFormat/>
  </w:style>
  <w:style w:type="paragraph" w:styleId="Akapitzlist">
    <w:name w:val="List Paragraph"/>
    <w:basedOn w:val="Normalny"/>
    <w:uiPriority w:val="34"/>
    <w:qFormat/>
    <w:pPr>
      <w:spacing w:after="0"/>
      <w:ind w:left="720"/>
      <w:contextualSpacing/>
    </w:pPr>
  </w:style>
  <w:style w:type="paragraph" w:customStyle="1" w:styleId="Zawartolisty">
    <w:name w:val="Zawartość listy"/>
    <w:basedOn w:val="Normalny"/>
    <w:qFormat/>
    <w:pPr>
      <w:ind w:left="567"/>
    </w:pPr>
  </w:style>
  <w:style w:type="numbering" w:customStyle="1" w:styleId="WW8Num2">
    <w:name w:val="WW8Num2"/>
    <w:qFormat/>
  </w:style>
  <w:style w:type="table" w:styleId="Tabela-Siatka">
    <w:name w:val="Table Grid"/>
    <w:basedOn w:val="Standardowy"/>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qFormat/>
    <w:rsid w:val="0038555D"/>
    <w:rPr>
      <w:color w:val="0000FF" w:themeColor="hyperlink"/>
      <w:u w:val="single"/>
    </w:rPr>
  </w:style>
  <w:style w:type="character" w:styleId="Nierozpoznanawzmianka">
    <w:name w:val="Unresolved Mention"/>
    <w:basedOn w:val="Domylnaczcionkaakapitu"/>
    <w:uiPriority w:val="99"/>
    <w:semiHidden/>
    <w:unhideWhenUsed/>
    <w:rsid w:val="0038555D"/>
    <w:rPr>
      <w:color w:val="605E5C"/>
      <w:shd w:val="clear" w:color="auto" w:fill="E1DFDD"/>
    </w:rPr>
  </w:style>
  <w:style w:type="paragraph" w:customStyle="1" w:styleId="Bezodstpw1">
    <w:name w:val="Bez odstępów1"/>
    <w:rsid w:val="00351E10"/>
    <w:pPr>
      <w:suppressAutoHyphens/>
    </w:pPr>
    <w:rPr>
      <w:rFonts w:ascii="Times New Roman" w:eastAsia="Times New Roman" w:hAnsi="Times New Roman" w:cs="Times New Roman"/>
      <w:kern w:val="0"/>
      <w:szCs w:val="20"/>
      <w:lang w:val="en-US" w:bidi="en-US"/>
    </w:rPr>
  </w:style>
  <w:style w:type="paragraph" w:customStyle="1" w:styleId="Akapitzlist3">
    <w:name w:val="Akapit z listą3"/>
    <w:basedOn w:val="Normalny"/>
    <w:rsid w:val="00351E10"/>
    <w:pPr>
      <w:suppressAutoHyphens/>
      <w:spacing w:after="0" w:line="240" w:lineRule="auto"/>
      <w:ind w:left="720"/>
      <w:contextualSpacing/>
    </w:pPr>
    <w:rPr>
      <w:rFonts w:ascii="Times New Roman" w:eastAsia="Times New Roman" w:hAnsi="Times New Roman" w:cs="Times New Roman"/>
      <w:color w:val="auto"/>
      <w:sz w:val="20"/>
      <w:szCs w:val="20"/>
      <w:lang w:eastAsia="zh-CN" w:bidi="hi-IN"/>
    </w:rPr>
  </w:style>
  <w:style w:type="paragraph" w:customStyle="1" w:styleId="BodyTextCharChar">
    <w:name w:val="Body Text Char Char"/>
    <w:basedOn w:val="Normalny"/>
    <w:rsid w:val="00351E10"/>
    <w:pPr>
      <w:suppressAutoHyphens/>
      <w:spacing w:after="120" w:line="240" w:lineRule="auto"/>
    </w:pPr>
    <w:rPr>
      <w:rFonts w:ascii="Times New Roman" w:eastAsia="Times New Roman" w:hAnsi="Times New Roman" w:cs="Times New Roman"/>
      <w:color w:val="auto"/>
      <w:sz w:val="24"/>
      <w:szCs w:val="24"/>
      <w:lang w:eastAsia="pl-PL" w:bidi="hi-IN"/>
    </w:rPr>
  </w:style>
  <w:style w:type="paragraph" w:customStyle="1" w:styleId="BodyText3CharChar">
    <w:name w:val="Body Text 3 Char Char"/>
    <w:basedOn w:val="Normalny"/>
    <w:rsid w:val="00351E10"/>
    <w:pPr>
      <w:suppressAutoHyphens/>
      <w:spacing w:after="0" w:line="240" w:lineRule="auto"/>
      <w:jc w:val="both"/>
    </w:pPr>
    <w:rPr>
      <w:rFonts w:ascii="Times New Roman" w:eastAsia="Times New Roman" w:hAnsi="Times New Roman" w:cs="Times New Roman"/>
      <w:color w:val="auto"/>
      <w:sz w:val="24"/>
      <w:szCs w:val="20"/>
      <w:lang w:eastAsia="pl-PL" w:bidi="hi-IN"/>
    </w:rPr>
  </w:style>
  <w:style w:type="paragraph" w:customStyle="1" w:styleId="Nagwek8">
    <w:name w:val="Nagłówek8"/>
    <w:basedOn w:val="Normalny"/>
    <w:rsid w:val="00351E10"/>
    <w:pPr>
      <w:tabs>
        <w:tab w:val="center" w:pos="4536"/>
        <w:tab w:val="right" w:pos="9072"/>
      </w:tabs>
      <w:suppressAutoHyphens/>
      <w:spacing w:after="0" w:line="240" w:lineRule="auto"/>
    </w:pPr>
    <w:rPr>
      <w:rFonts w:ascii="Times New Roman" w:eastAsia="Times New Roman" w:hAnsi="Times New Roman" w:cs="Times New Roman"/>
      <w:color w:val="auto"/>
      <w:sz w:val="20"/>
      <w:szCs w:val="20"/>
      <w:lang w:eastAsia="pl-PL" w:bidi="hi-IN"/>
    </w:rPr>
  </w:style>
  <w:style w:type="paragraph" w:customStyle="1" w:styleId="Textbody">
    <w:name w:val="Text body"/>
    <w:basedOn w:val="Standard"/>
    <w:rsid w:val="00514CA6"/>
    <w:pPr>
      <w:widowControl/>
      <w:autoSpaceDN w:val="0"/>
      <w:spacing w:after="140" w:line="276" w:lineRule="auto"/>
      <w:textAlignment w:val="baseline"/>
    </w:pPr>
    <w:rPr>
      <w:rFonts w:ascii="Liberation Serif" w:eastAsia="NSimSun" w:hAnsi="Liberation Serif" w:cs="Arial"/>
      <w:color w:val="auto"/>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1681">
      <w:bodyDiv w:val="1"/>
      <w:marLeft w:val="0"/>
      <w:marRight w:val="0"/>
      <w:marTop w:val="0"/>
      <w:marBottom w:val="0"/>
      <w:divBdr>
        <w:top w:val="none" w:sz="0" w:space="0" w:color="auto"/>
        <w:left w:val="none" w:sz="0" w:space="0" w:color="auto"/>
        <w:bottom w:val="none" w:sz="0" w:space="0" w:color="auto"/>
        <w:right w:val="none" w:sz="0" w:space="0" w:color="auto"/>
      </w:divBdr>
    </w:div>
    <w:div w:id="356202947">
      <w:bodyDiv w:val="1"/>
      <w:marLeft w:val="0"/>
      <w:marRight w:val="0"/>
      <w:marTop w:val="0"/>
      <w:marBottom w:val="0"/>
      <w:divBdr>
        <w:top w:val="none" w:sz="0" w:space="0" w:color="auto"/>
        <w:left w:val="none" w:sz="0" w:space="0" w:color="auto"/>
        <w:bottom w:val="none" w:sz="0" w:space="0" w:color="auto"/>
        <w:right w:val="none" w:sz="0" w:space="0" w:color="auto"/>
      </w:divBdr>
    </w:div>
    <w:div w:id="763038985">
      <w:bodyDiv w:val="1"/>
      <w:marLeft w:val="0"/>
      <w:marRight w:val="0"/>
      <w:marTop w:val="0"/>
      <w:marBottom w:val="0"/>
      <w:divBdr>
        <w:top w:val="none" w:sz="0" w:space="0" w:color="auto"/>
        <w:left w:val="none" w:sz="0" w:space="0" w:color="auto"/>
        <w:bottom w:val="none" w:sz="0" w:space="0" w:color="auto"/>
        <w:right w:val="none" w:sz="0" w:space="0" w:color="auto"/>
      </w:divBdr>
    </w:div>
    <w:div w:id="902986803">
      <w:bodyDiv w:val="1"/>
      <w:marLeft w:val="0"/>
      <w:marRight w:val="0"/>
      <w:marTop w:val="0"/>
      <w:marBottom w:val="0"/>
      <w:divBdr>
        <w:top w:val="none" w:sz="0" w:space="0" w:color="auto"/>
        <w:left w:val="none" w:sz="0" w:space="0" w:color="auto"/>
        <w:bottom w:val="none" w:sz="0" w:space="0" w:color="auto"/>
        <w:right w:val="none" w:sz="0" w:space="0" w:color="auto"/>
      </w:divBdr>
    </w:div>
    <w:div w:id="909538410">
      <w:bodyDiv w:val="1"/>
      <w:marLeft w:val="0"/>
      <w:marRight w:val="0"/>
      <w:marTop w:val="0"/>
      <w:marBottom w:val="0"/>
      <w:divBdr>
        <w:top w:val="none" w:sz="0" w:space="0" w:color="auto"/>
        <w:left w:val="none" w:sz="0" w:space="0" w:color="auto"/>
        <w:bottom w:val="none" w:sz="0" w:space="0" w:color="auto"/>
        <w:right w:val="none" w:sz="0" w:space="0" w:color="auto"/>
      </w:divBdr>
    </w:div>
    <w:div w:id="929777177">
      <w:bodyDiv w:val="1"/>
      <w:marLeft w:val="0"/>
      <w:marRight w:val="0"/>
      <w:marTop w:val="0"/>
      <w:marBottom w:val="0"/>
      <w:divBdr>
        <w:top w:val="none" w:sz="0" w:space="0" w:color="auto"/>
        <w:left w:val="none" w:sz="0" w:space="0" w:color="auto"/>
        <w:bottom w:val="none" w:sz="0" w:space="0" w:color="auto"/>
        <w:right w:val="none" w:sz="0" w:space="0" w:color="auto"/>
      </w:divBdr>
    </w:div>
    <w:div w:id="1205213166">
      <w:bodyDiv w:val="1"/>
      <w:marLeft w:val="0"/>
      <w:marRight w:val="0"/>
      <w:marTop w:val="0"/>
      <w:marBottom w:val="0"/>
      <w:divBdr>
        <w:top w:val="none" w:sz="0" w:space="0" w:color="auto"/>
        <w:left w:val="none" w:sz="0" w:space="0" w:color="auto"/>
        <w:bottom w:val="none" w:sz="0" w:space="0" w:color="auto"/>
        <w:right w:val="none" w:sz="0" w:space="0" w:color="auto"/>
      </w:divBdr>
    </w:div>
    <w:div w:id="1532692487">
      <w:bodyDiv w:val="1"/>
      <w:marLeft w:val="0"/>
      <w:marRight w:val="0"/>
      <w:marTop w:val="0"/>
      <w:marBottom w:val="0"/>
      <w:divBdr>
        <w:top w:val="none" w:sz="0" w:space="0" w:color="auto"/>
        <w:left w:val="none" w:sz="0" w:space="0" w:color="auto"/>
        <w:bottom w:val="none" w:sz="0" w:space="0" w:color="auto"/>
        <w:right w:val="none" w:sz="0" w:space="0" w:color="auto"/>
      </w:divBdr>
    </w:div>
    <w:div w:id="1537965811">
      <w:bodyDiv w:val="1"/>
      <w:marLeft w:val="0"/>
      <w:marRight w:val="0"/>
      <w:marTop w:val="0"/>
      <w:marBottom w:val="0"/>
      <w:divBdr>
        <w:top w:val="none" w:sz="0" w:space="0" w:color="auto"/>
        <w:left w:val="none" w:sz="0" w:space="0" w:color="auto"/>
        <w:bottom w:val="none" w:sz="0" w:space="0" w:color="auto"/>
        <w:right w:val="none" w:sz="0" w:space="0" w:color="auto"/>
      </w:divBdr>
    </w:div>
    <w:div w:id="1742365801">
      <w:bodyDiv w:val="1"/>
      <w:marLeft w:val="0"/>
      <w:marRight w:val="0"/>
      <w:marTop w:val="0"/>
      <w:marBottom w:val="0"/>
      <w:divBdr>
        <w:top w:val="none" w:sz="0" w:space="0" w:color="auto"/>
        <w:left w:val="none" w:sz="0" w:space="0" w:color="auto"/>
        <w:bottom w:val="none" w:sz="0" w:space="0" w:color="auto"/>
        <w:right w:val="none" w:sz="0" w:space="0" w:color="auto"/>
      </w:divBdr>
    </w:div>
    <w:div w:id="1776293518">
      <w:bodyDiv w:val="1"/>
      <w:marLeft w:val="0"/>
      <w:marRight w:val="0"/>
      <w:marTop w:val="0"/>
      <w:marBottom w:val="0"/>
      <w:divBdr>
        <w:top w:val="none" w:sz="0" w:space="0" w:color="auto"/>
        <w:left w:val="none" w:sz="0" w:space="0" w:color="auto"/>
        <w:bottom w:val="none" w:sz="0" w:space="0" w:color="auto"/>
        <w:right w:val="none" w:sz="0" w:space="0" w:color="auto"/>
      </w:divBdr>
    </w:div>
    <w:div w:id="1793017511">
      <w:bodyDiv w:val="1"/>
      <w:marLeft w:val="0"/>
      <w:marRight w:val="0"/>
      <w:marTop w:val="0"/>
      <w:marBottom w:val="0"/>
      <w:divBdr>
        <w:top w:val="none" w:sz="0" w:space="0" w:color="auto"/>
        <w:left w:val="none" w:sz="0" w:space="0" w:color="auto"/>
        <w:bottom w:val="none" w:sz="0" w:space="0" w:color="auto"/>
        <w:right w:val="none" w:sz="0" w:space="0" w:color="auto"/>
      </w:divBdr>
    </w:div>
    <w:div w:id="1814440393">
      <w:bodyDiv w:val="1"/>
      <w:marLeft w:val="0"/>
      <w:marRight w:val="0"/>
      <w:marTop w:val="0"/>
      <w:marBottom w:val="0"/>
      <w:divBdr>
        <w:top w:val="none" w:sz="0" w:space="0" w:color="auto"/>
        <w:left w:val="none" w:sz="0" w:space="0" w:color="auto"/>
        <w:bottom w:val="none" w:sz="0" w:space="0" w:color="auto"/>
        <w:right w:val="none" w:sz="0" w:space="0" w:color="auto"/>
      </w:divBdr>
    </w:div>
    <w:div w:id="1880508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C71AA18-4CBB-40A7-86F0-41B2E372A67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3620</Words>
  <Characters>21723</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Energa</Company>
  <LinksUpToDate>false</LinksUpToDate>
  <CharactersWithSpaces>25293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dc:description/>
  <cp:lastModifiedBy>l.karwaszewska</cp:lastModifiedBy>
  <cp:revision>13</cp:revision>
  <cp:lastPrinted>2020-12-16T10:49:00Z</cp:lastPrinted>
  <dcterms:created xsi:type="dcterms:W3CDTF">2021-12-08T14:24:00Z</dcterms:created>
  <dcterms:modified xsi:type="dcterms:W3CDTF">2021-12-09T09:34:00Z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Energa</vt:lpwstr>
  </property>
  <property fmtid="{D5CDD505-2E9C-101B-9397-08002B2CF9AE}" pid="3" name="DocSecurity">
    <vt:i4>0</vt:i4>
  </property>
  <property fmtid="{D5CDD505-2E9C-101B-9397-08002B2CF9AE}" pid="4" name="KSOProductBuildVer">
    <vt:lpwstr>1045-10.1.0.5795</vt:lpwstr>
  </property>
  <property fmtid="{D5CDD505-2E9C-101B-9397-08002B2CF9AE}" pid="5" name="LinksUpToDate">
    <vt:bool>false</vt:bool>
  </property>
  <property fmtid="{D5CDD505-2E9C-101B-9397-08002B2CF9AE}" pid="6" name="ScaleCrop">
    <vt:bool>false</vt:bool>
  </property>
</Properties>
</file>